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3e48" w14:textId="d233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помещения для проведения встреч с избирателями кандидатов в депутаты вместо выбывшего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20 сентября 2013 года N 474. Зарегистрировано Департаментом юситиции Северо-Казахстанской области 30 сентября 2013 года N 2373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Тайыншинского района Северо-Казахстанской области от 20.10.2014 N 521.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Тайыншинской районной избирательной комиссией (по согласованию) места для размещения агитационных печатных материалов для всех кандидатов в депутаты Северо-Казахстанского областного маслихата вместо выбывшего, на территории Тайыншинского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для всех кандидатов в депутаты Северо-Казахстанского областного маслихата вместо выбывшего на договорной основе помещение для проведения встреч с избирателями на территории Тайыншинского района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Тайыншинского района Бейсембаева Уакыт Бегайдаровича.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Тайыншинской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Ю.И. Солунина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сентября 2013 года № 474года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Северо-Казахстанского областного маслихата вместо выбывшего на территории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8"/>
        <w:gridCol w:w="1679"/>
        <w:gridCol w:w="8233"/>
      </w:tblGrid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Алаботинский сельский округ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Ак-кудук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«Племзавод Алабота» (по согласованию)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Золоторунное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Амандыкский сельский округ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Амандык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школы, здания магазина «Дастур» (по согласованию)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Ильичевка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Аймак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неполной средней школы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Тихоокеанский сельский округ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Тихоокеанское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здания сельского Дома культуры, у здания средней школы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зданий средней школы,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Алабота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Чкаловский сельский округ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Новоберезовка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Яснополянский сельский округ </w:t>
            </w:r>
          </w:p>
        </w:tc>
      </w:tr>
      <w:tr>
        <w:trPr>
          <w:trHeight w:val="30" w:hRule="atLeast"/>
        </w:trPr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Новодворовка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СХП «Ладман»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сентября 2013 года № 474 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избирателями кандидатов в депутаты Северо-Казахстанского областного маслихата вместо выбывшего на территории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4"/>
        <w:gridCol w:w="3419"/>
        <w:gridCol w:w="4877"/>
      </w:tblGrid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проведения встреч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Алаботинский сельский округ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Ак-кудук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Аккудукской средней школы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