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7f277" w14:textId="ed7f2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помещения для проведения встреч с выборщиками кандидатов в акимы сельского округа вместо выбывшего на территории Тайыншинского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23 октября 2013 года N 530. Зарегистрировано Департаментом юситиции Северо-Казахстанской области 1 ноября 2013 года N 2393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постановлением акимата Тайыншинского района Северо-Казахстанской области от 20.10.2014 N 521.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сельского округа, утвержденных Указом Президента Республики Казахстан от 24 апреля 2013 года № 555 «О некоторых вопросах проведения выборов акимов городов районного значения, сельских округов, поселков и сел Республики Казахстан, не входящих в состав сельского округа»,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Тайыншинской районной избирательной комиссией (по согласованию) места для размещения агитационных печатных материалов для кандидатов в акимы сельского округа вместо выбывшего на территории Тайыншинского района Северо-Казахстанской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на договорной основе помещение для проведения встреч с выборщиками кандидатам в акимы сельского округа вместо выбывшего на территории Тайыншинского района Северо-Казахстанской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Тайыншинского района Бейсембаева Уакыт Бегайдаровича.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Тайыншинской 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избирательной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 23 октября 2013 года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Салтыков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И. Солунина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 Тайыншинского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23 октября 2013 года № 530 </w:t>
            </w:r>
          </w:p>
          <w:bookmarkEnd w:id="1"/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Места для размещения агитационных печатных материалов кандидатов в акимы сельского округа вместо выбывшего на территории Тайыншинского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3180"/>
        <w:gridCol w:w="7968"/>
      </w:tblGrid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аульного (сельского) округа, населенного пункта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нахождения конструкций для размещения печатных агитационных материалов предвыборной агитации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Тайынша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Тумбы на центральной площади «Достык».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офиса элеватора расположенного по адресу: ул. 50 Лет Октября № 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у здания железнодорожного вокзала, расположенного по адресу: мкр. Железнодорожный.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октября 2013 года № 530 </w:t>
            </w:r>
          </w:p>
          <w:bookmarkEnd w:id="3"/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Помещение, предоставляемое на договорной основе для проведения встреч с выборщиками кандидатов в акимы сельского округа вместо выбывшего на территории Тайыншинского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8"/>
        <w:gridCol w:w="4436"/>
        <w:gridCol w:w="5876"/>
      </w:tblGrid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аульного (сельского) округа, населенного пункта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Помещения для встреч с выборщиками 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Тайынша</w:t>
            </w:r>
          </w:p>
        </w:tc>
        <w:tc>
          <w:tcPr>
            <w:tcW w:w="5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дом культуры, мкр. Железнодорожный № 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