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560b" w14:textId="aa05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25 января 2013 года N 15. Зарегистрировано Департаментом юстиции Северо-Казахстанской области 28 февраля 2013 года N 2193.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Тимирязевского района 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 области Искакова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 К. Касенов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Тимирязевского района Северо-Казахстанской области».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151100, Северо-Казахстанская область, Тимирязевский район, село Тимирязево, улица Валиханова, дом 1, телефон 8(71537) 2-19-75.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ozotimir@rambler.ru,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докумен-тами, наложение резолюции, передача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91186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15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Тимирязевского района Северо-Казахстанской области».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«Отдел земельных отношений Тимирязевского района Северо-Казахстанской области» (далее - уполномоченный орган), расположенным по адресу: 151100, Северо-Казахстанская область, Тимирязевский район, село Тимирязево, улица Валиханова, дом 1, телефон 8 (71537) 2-19-75.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ozotimir@rambler.ru,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пляров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16078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15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Тимирязевского района Северо-Казахстанской области».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151100, Северо-Казахстанская область, Тимирязевский район, село Тимирязево, улица Валиханова, дом 1, телефон 871537 2-19-75.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ozotimir@rambler.ru,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"/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134366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15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Тимирязевского района Северо-Казахстанской области».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адресу:151100, Северо-Казахстанская область, Тимирязевский район, село Тимирязево, улица Валиханова, дом 1, телефон 8(71537)2-19-75,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ozotimir@rambler.ru,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83"/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4"/>
    <w:bookmarkStart w:name="z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6"/>
    <w:bookmarkStart w:name="z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8"/>
    <w:bookmarkStart w:name="z10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101"/>
    <w:bookmarkStart w:name="z1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135128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