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25618" w14:textId="dd256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20 декабря 2012 года N 10/1 "О районном  бюджете Тимирязевского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10 сентября 2013 года N 17/2. Зарегистрировано Департаментом юстиции Северо-Казахстанской области 13 сентября 2013 года N 2354. Утратило силу (письмо Тимирязевского районного маслихата Северо-Казахстанской области от 26 июня 2014 года N 483)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(письмо Тимирязевского районного маслихата Северо-Казахстанской области от 26.06.2014 N 483)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Тимирязевский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районном бюджете Тимирязевского района на 2013-2015 годы» от 20 декабря 2012 года № 10/1 (зарегистрировано в Реестре государственной регистрации нормативных правовых актов под № 2071 от 17 января 2013 года, опубликовано 2 февраля 2013 года в районной газете «Көтерілген тың», 2 февраля 2013 года в районной газете «Нива»,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Тимирязевского района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1 820 695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201 599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31 822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1 585 874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1 853 319,8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34 936,4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38 947,4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4011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9 547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9 547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 5) дефицит (профицит) бюджета – -77 108,2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77 108,2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38947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4011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42 172,2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Учесть в районном бюджете на 2013 год целевые трансферты из республиканского бюджета в сумме 353 994 тысяч тенге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17 907 тыс.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5 155 тыс. тенге –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16 388 тыс. тенге –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800 тыс. тенге –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5 325 тыс. тенге – на ежемесячную выплату денежных средств опекунам (попечителям) на содержание ребенка–сироты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12 902 тыс. тенге –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3 196 тыс. тенге – на повышение оплаты труда учителям, прошедшим повышение квалификации по трехуровневой системе;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16 309 тыс. тенге – на реализацию государственного образовательного заказа в дошкольных организациях образования по Тимирязевскому району на 2013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708 тыс. тенге – на предоставление специальных социальных услуг нуждающимся гражданам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235 312 тыс. тенге – на реконструкцию отвода магистрального водовода на село Хмельницкое Тимирязевского района и сооружений на площадке водопроводных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17 797 тыс. тенге – на строительство 12-квартирного жилого дома в селе Тимирязево;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5 178 тыс. тенге – на развитие инженерно-коммуникационной инфраструктуры 12-квартирного жилого дома в селе Тимирязево;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10 391 тыс. тенге – на реализацию мер по содействию экономическому развитию сельских округов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регионов», утвержденной постановлением Правительства Республики Казахстан от 26 июля 2011 года № 862 «Об утверждении Программы «Развитие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6626 тыс. тенге – на увеличение штатной численности местных исполнительных органов.».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Предусмотреть в районном бюджете на 2013 год целевые трансферты из областного бюджета в сумме 70 189 тыс. тенге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1 000 тыс. тенге – на установку противопожарной сигнализации, приобретение средств пожаротушения, услуг по обработке деревянных покрытий (конструкций) для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300 тыс. тенге – на приобретение и установку аппаратуры для видеонаблюдения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287 тыс. тенге – на внедрение электронных учебников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53 тыс. тенге – на установление границ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21 721 тыс. тенге – на строительство 12-квартирного жилого дома в селе Тимирязево;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23 376 тыс. тенге – на реконструкцию отвода магистрального водовода на село Хмельницкое Тимирязевского района и сооружений на площадке водопроводных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7006 тыс. тенге – на средний ремонт дорог районного значения - подъезды к селам Дзержинское, Москворецкое, Дружба.»;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846 тыс. тенге – на увеличение штатной численности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7100 тыс. тенге – на приобретение дизельного топлива для школы-интерната;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4000 тыс. тенге – на оплату за электроэнергию школам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4500 тыс. тенге – на увеличение уставного капитала ГКП «Алпаш» для приобретения 4-х котлов.».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XVII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     С. Мустафин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Тимирязевского района»                          Г. Кожахметова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сентября 2013 года № 17/2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10/1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813"/>
        <w:gridCol w:w="1053"/>
        <w:gridCol w:w="7873"/>
        <w:gridCol w:w="2073"/>
      </w:tblGrid>
      <w:tr>
        <w:trPr>
          <w:trHeight w:val="111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1 820 695</w:t>
            </w:r>
          </w:p>
        </w:tc>
      </w:tr>
      <w:tr>
        <w:trPr>
          <w:trHeight w:val="28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201 599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101 000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101 000</w:t>
            </w:r>
          </w:p>
        </w:tc>
      </w:tr>
      <w:tr>
        <w:trPr>
          <w:trHeight w:val="24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84 724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51 554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3 458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15 712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14 311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3 573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5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3 238</w:t>
            </w:r>
          </w:p>
        </w:tc>
      </w:tr>
      <w:tr>
        <w:trPr>
          <w:trHeight w:val="8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</w:t>
            </w:r>
          </w:p>
        </w:tc>
      </w:tr>
      <w:tr>
        <w:trPr>
          <w:trHeight w:val="36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1 564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3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5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31 822</w:t>
            </w:r>
          </w:p>
        </w:tc>
      </w:tr>
      <w:tr>
        <w:trPr>
          <w:trHeight w:val="6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7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31 322</w:t>
            </w:r>
          </w:p>
        </w:tc>
      </w:tr>
      <w:tr>
        <w:trPr>
          <w:trHeight w:val="30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31 322</w:t>
            </w:r>
          </w:p>
        </w:tc>
      </w:tr>
      <w:tr>
        <w:trPr>
          <w:trHeight w:val="3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1 585 874</w:t>
            </w:r>
          </w:p>
        </w:tc>
      </w:tr>
      <w:tr>
        <w:trPr>
          <w:trHeight w:val="345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1 585 874</w:t>
            </w:r>
          </w:p>
        </w:tc>
      </w:tr>
      <w:tr>
        <w:trPr>
          <w:trHeight w:val="39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1 585 874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73"/>
        <w:gridCol w:w="1053"/>
        <w:gridCol w:w="7493"/>
        <w:gridCol w:w="2553"/>
      </w:tblGrid>
      <w:tr>
        <w:trPr>
          <w:trHeight w:val="16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1 853 319,8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202 176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11 174</w:t>
            </w:r>
          </w:p>
        </w:tc>
      </w:tr>
      <w:tr>
        <w:trPr>
          <w:trHeight w:val="6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10 874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53 708</w:t>
            </w:r>
          </w:p>
        </w:tc>
      </w:tr>
      <w:tr>
        <w:trPr>
          <w:trHeight w:val="5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50 150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3 558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119 162</w:t>
            </w:r>
          </w:p>
        </w:tc>
      </w:tr>
      <w:tr>
        <w:trPr>
          <w:trHeight w:val="6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115 118</w:t>
            </w:r>
          </w:p>
        </w:tc>
      </w:tr>
      <w:tr>
        <w:trPr>
          <w:trHeight w:val="4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4 044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10 906</w:t>
            </w:r>
          </w:p>
        </w:tc>
      </w:tr>
      <w:tr>
        <w:trPr>
          <w:trHeight w:val="8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10 427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8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6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7 226</w:t>
            </w:r>
          </w:p>
        </w:tc>
      </w:tr>
      <w:tr>
        <w:trPr>
          <w:trHeight w:val="9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7 096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3 182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3 182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2 837 </w:t>
            </w:r>
          </w:p>
        </w:tc>
      </w:tr>
      <w:tr>
        <w:trPr>
          <w:trHeight w:val="6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1 086 570</w:t>
            </w:r>
          </w:p>
        </w:tc>
      </w:tr>
      <w:tr>
        <w:trPr>
          <w:trHeight w:val="6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6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1 085 810</w:t>
            </w:r>
          </w:p>
        </w:tc>
      </w:tr>
      <w:tr>
        <w:trPr>
          <w:trHeight w:val="6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6 660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929 791</w:t>
            </w:r>
          </w:p>
        </w:tc>
      </w:tr>
      <w:tr>
        <w:trPr>
          <w:trHeight w:val="8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35 235 </w:t>
            </w:r>
          </w:p>
        </w:tc>
      </w:tr>
      <w:tr>
        <w:trPr>
          <w:trHeight w:val="5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31 059 </w:t>
            </w:r>
          </w:p>
        </w:tc>
      </w:tr>
      <w:tr>
        <w:trPr>
          <w:trHeight w:val="8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5 325 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16 309 </w:t>
            </w:r>
          </w:p>
        </w:tc>
      </w:tr>
      <w:tr>
        <w:trPr>
          <w:trHeight w:val="5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54 938 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56002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56002</w:t>
            </w:r>
          </w:p>
        </w:tc>
      </w:tr>
      <w:tr>
        <w:trPr>
          <w:trHeight w:val="7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17 427 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13328,9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3 412 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1 815 </w:t>
            </w:r>
          </w:p>
        </w:tc>
      </w:tr>
      <w:tr>
        <w:trPr>
          <w:trHeight w:val="6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525 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331 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10 288 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6 882 </w:t>
            </w:r>
          </w:p>
        </w:tc>
      </w:tr>
      <w:tr>
        <w:trPr>
          <w:trHeight w:val="10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1 817 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176,1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348 339 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6 865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3 740 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 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316 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2713,3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7756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7006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333717,7</w:t>
            </w:r>
          </w:p>
        </w:tc>
      </w:tr>
      <w:tr>
        <w:trPr>
          <w:trHeight w:val="5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39518,6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259597</w:t>
            </w:r>
          </w:p>
        </w:tc>
      </w:tr>
      <w:tr>
        <w:trPr>
          <w:trHeight w:val="7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29374,1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73 422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42 419</w:t>
            </w:r>
          </w:p>
        </w:tc>
      </w:tr>
      <w:tr>
        <w:trPr>
          <w:trHeight w:val="5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6 343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14541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20691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11 742</w:t>
            </w:r>
          </w:p>
        </w:tc>
      </w:tr>
      <w:tr>
        <w:trPr>
          <w:trHeight w:val="8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6 174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7578</w:t>
            </w:r>
          </w:p>
        </w:tc>
      </w:tr>
      <w:tr>
        <w:trPr>
          <w:trHeight w:val="5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3145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7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</w:t>
            </w:r>
          </w:p>
        </w:tc>
      </w:tr>
      <w:tr>
        <w:trPr>
          <w:trHeight w:val="7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42 882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5 441</w:t>
            </w:r>
          </w:p>
        </w:tc>
      </w:tr>
      <w:tr>
        <w:trPr>
          <w:trHeight w:val="6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</w:t>
            </w:r>
          </w:p>
        </w:tc>
      </w:tr>
      <w:tr>
        <w:trPr>
          <w:trHeight w:val="7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5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37 441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13 869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17907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4 974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4 974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9 462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2 988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2 988</w:t>
            </w:r>
          </w:p>
        </w:tc>
      </w:tr>
      <w:tr>
        <w:trPr>
          <w:trHeight w:val="5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6 474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6 474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21 802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10 391</w:t>
            </w:r>
          </w:p>
        </w:tc>
      </w:tr>
      <w:tr>
        <w:trPr>
          <w:trHeight w:val="5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10 391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5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5 629</w:t>
            </w:r>
          </w:p>
        </w:tc>
      </w:tr>
      <w:tr>
        <w:trPr>
          <w:trHeight w:val="8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5 629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5 759</w:t>
            </w:r>
          </w:p>
        </w:tc>
      </w:tr>
      <w:tr>
        <w:trPr>
          <w:trHeight w:val="5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5 759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4 508,8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4 508,8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1 268,8</w:t>
            </w:r>
          </w:p>
        </w:tc>
      </w:tr>
      <w:tr>
        <w:trPr>
          <w:trHeight w:val="7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34 936,4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38 947,4</w:t>
            </w:r>
          </w:p>
        </w:tc>
      </w:tr>
      <w:tr>
        <w:trPr>
          <w:trHeight w:val="7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38 947,4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38 947,4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38 947,4</w:t>
            </w:r>
          </w:p>
        </w:tc>
      </w:tr>
      <w:tr>
        <w:trPr>
          <w:trHeight w:val="8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1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4 011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4 011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выданных из государственного бюджета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4 011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9 547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9 547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9 547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9 547</w:t>
            </w:r>
          </w:p>
        </w:tc>
      </w:tr>
      <w:tr>
        <w:trPr>
          <w:trHeight w:val="4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9 547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-77 108,2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77 108,2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38 947</w:t>
            </w:r>
          </w:p>
        </w:tc>
      </w:tr>
      <w:tr>
        <w:trPr>
          <w:trHeight w:val="37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38 947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38 947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4 011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</w:p>
        </w:tc>
      </w:tr>
      <w:tr>
        <w:trPr>
          <w:trHeight w:val="5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4011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8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42172,2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42172,2</w:t>
            </w:r>
          </w:p>
        </w:tc>
      </w:tr>
      <w:tr>
        <w:trPr>
          <w:trHeight w:val="4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42172,2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сентября 2013 года № 17/2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10/1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бюджета по сельским округам Тимирязевского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1053"/>
        <w:gridCol w:w="1233"/>
        <w:gridCol w:w="6753"/>
        <w:gridCol w:w="2253"/>
      </w:tblGrid>
      <w:tr>
        <w:trPr>
          <w:trHeight w:val="166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151 849,3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119 162</w:t>
            </w:r>
          </w:p>
        </w:tc>
      </w:tr>
      <w:tr>
        <w:trPr>
          <w:trHeight w:val="66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119 162</w:t>
            </w:r>
          </w:p>
        </w:tc>
      </w:tr>
      <w:tr>
        <w:trPr>
          <w:trHeight w:val="88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115118</w:t>
            </w:r>
          </w:p>
        </w:tc>
      </w:tr>
      <w:tr>
        <w:trPr>
          <w:trHeight w:val="42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</w:t>
            </w:r>
          </w:p>
        </w:tc>
      </w:tr>
      <w:tr>
        <w:trPr>
          <w:trHeight w:val="22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66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61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3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6 865,3</w:t>
            </w:r>
          </w:p>
        </w:tc>
      </w:tr>
      <w:tr>
        <w:trPr>
          <w:trHeight w:val="66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6 865,3</w:t>
            </w:r>
          </w:p>
        </w:tc>
      </w:tr>
      <w:tr>
        <w:trPr>
          <w:trHeight w:val="36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3 740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45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2 713,3</w:t>
            </w:r>
          </w:p>
        </w:tc>
      </w:tr>
      <w:tr>
        <w:trPr>
          <w:trHeight w:val="48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</w:t>
            </w:r>
          </w:p>
        </w:tc>
      </w:tr>
      <w:tr>
        <w:trPr>
          <w:trHeight w:val="66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11 683</w:t>
            </w:r>
          </w:p>
        </w:tc>
      </w:tr>
      <w:tr>
        <w:trPr>
          <w:trHeight w:val="40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11 683</w:t>
            </w:r>
          </w:p>
        </w:tc>
      </w:tr>
      <w:tr>
        <w:trPr>
          <w:trHeight w:val="3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2 988</w:t>
            </w:r>
          </w:p>
        </w:tc>
      </w:tr>
      <w:tr>
        <w:trPr>
          <w:trHeight w:val="60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2 988</w:t>
            </w:r>
          </w:p>
        </w:tc>
      </w:tr>
      <w:tr>
        <w:trPr>
          <w:trHeight w:val="96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2 988</w:t>
            </w:r>
          </w:p>
        </w:tc>
      </w:tr>
      <w:tr>
        <w:trPr>
          <w:trHeight w:val="225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</w:t>
            </w:r>
          </w:p>
        </w:tc>
      </w:tr>
      <w:tr>
        <w:trPr>
          <w:trHeight w:val="6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</w:t>
            </w:r>
          </w:p>
        </w:tc>
      </w:tr>
      <w:tr>
        <w:trPr>
          <w:trHeight w:val="78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3"/>
        <w:gridCol w:w="2913"/>
        <w:gridCol w:w="2333"/>
        <w:gridCol w:w="2513"/>
        <w:gridCol w:w="2193"/>
      </w:tblGrid>
      <w:tr>
        <w:trPr>
          <w:trHeight w:val="166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Аксуатский с/о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Белоградовский с/о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Дзержинский с/о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Докучаевский с/о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</w:tr>
      <w:tr>
        <w:trPr>
          <w:trHeight w:val="30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7 678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9 082,3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9 287</w:t>
            </w:r>
          </w:p>
        </w:tc>
      </w:tr>
      <w:tr>
        <w:trPr>
          <w:trHeight w:val="45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8 341</w:t>
            </w:r>
          </w:p>
        </w:tc>
      </w:tr>
      <w:tr>
        <w:trPr>
          <w:trHeight w:val="66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7142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8341</w:t>
            </w:r>
          </w:p>
        </w:tc>
      </w:tr>
      <w:tr>
        <w:trPr>
          <w:trHeight w:val="88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8202</w:t>
            </w:r>
          </w:p>
        </w:tc>
      </w:tr>
      <w:tr>
        <w:trPr>
          <w:trHeight w:val="42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892,3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66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892,3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36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5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</w:tr>
      <w:tr>
        <w:trPr>
          <w:trHeight w:val="48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63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780" w:hRule="atLeast"/>
        </w:trPr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3"/>
        <w:gridCol w:w="2233"/>
        <w:gridCol w:w="2913"/>
        <w:gridCol w:w="2413"/>
        <w:gridCol w:w="2253"/>
      </w:tblGrid>
      <w:tr>
        <w:trPr>
          <w:trHeight w:val="166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нальный с/о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а/о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Комсомольский с/о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с/о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с/о</w:t>
            </w:r>
          </w:p>
        </w:tc>
      </w:tr>
      <w:tr>
        <w:trPr>
          <w:trHeight w:val="30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9 046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9 021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8 986</w:t>
            </w:r>
          </w:p>
        </w:tc>
      </w:tr>
      <w:tr>
        <w:trPr>
          <w:trHeight w:val="45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7 683</w:t>
            </w:r>
          </w:p>
        </w:tc>
      </w:tr>
      <w:tr>
        <w:trPr>
          <w:trHeight w:val="66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6854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</w:t>
            </w:r>
          </w:p>
        </w:tc>
      </w:tr>
      <w:tr>
        <w:trPr>
          <w:trHeight w:val="88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</w:t>
            </w:r>
          </w:p>
        </w:tc>
      </w:tr>
      <w:tr>
        <w:trPr>
          <w:trHeight w:val="42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</w:tr>
      <w:tr>
        <w:trPr>
          <w:trHeight w:val="22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66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36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45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66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40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3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6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78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3"/>
        <w:gridCol w:w="1993"/>
        <w:gridCol w:w="2293"/>
        <w:gridCol w:w="2373"/>
        <w:gridCol w:w="2593"/>
        <w:gridCol w:w="1893"/>
      </w:tblGrid>
      <w:tr>
        <w:trPr>
          <w:trHeight w:val="166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Москворецкий с/о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Акжанский с/о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Куртайский а/о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Хмельницкий с/о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с/о</w:t>
            </w:r>
          </w:p>
        </w:tc>
      </w:tr>
      <w:tr>
        <w:trPr>
          <w:trHeight w:val="30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23 252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6 873</w:t>
            </w:r>
          </w:p>
        </w:tc>
      </w:tr>
      <w:tr>
        <w:trPr>
          <w:trHeight w:val="45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7 250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5 605</w:t>
            </w:r>
          </w:p>
        </w:tc>
      </w:tr>
      <w:tr>
        <w:trPr>
          <w:trHeight w:val="66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13452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</w:t>
            </w:r>
          </w:p>
        </w:tc>
      </w:tr>
      <w:tr>
        <w:trPr>
          <w:trHeight w:val="88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6815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7261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13313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7111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</w:t>
            </w:r>
          </w:p>
        </w:tc>
      </w:tr>
      <w:tr>
        <w:trPr>
          <w:trHeight w:val="42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22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3 127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66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3 127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36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45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66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40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</w:tr>
      <w:tr>
        <w:trPr>
          <w:trHeight w:val="3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63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780" w:hRule="atLeast"/>
        </w:trPr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сентября 2013 года № 17/2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10/1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выплат отдельным категориям нуждающихся граждан по решениям местных представительных органов на 2013 год по программе 451-007-000 "Социальная помощь отдельным категориям нуждающихся граждан по решениям местных представительных органов"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3"/>
        <w:gridCol w:w="9353"/>
        <w:gridCol w:w="2313"/>
      </w:tblGrid>
      <w:tr>
        <w:trPr>
          <w:trHeight w:val="40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выплат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0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 по зубопротезированию (кроме драгоценных металлов, протезов из металлопластики, металлокерамики, металлоакрила) инвалидов и участников Великой Отечественной войны и приравненных к ним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2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на санаторно-курортное лечение участникам и инвалидам Великой Отечественной войны и приравненным к ним лицам; вдовам воинов, погибших в годы Великой Отечественной войны, не вступившим в повторный брак; семьям погибших военнослужащих; граждане, трудившиеся и проходившие воинскую службу в тылу, инвалиды всех групп, а также дети-инвалиды, многодетные матери, награжденные подвесками "Алтын алка", "Күміс алка" один раз в год в размере стоимости путевки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</w:p>
        </w:tc>
      </w:tr>
      <w:tr>
        <w:trPr>
          <w:trHeight w:val="73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 оказания услуг бань и парикмахерских инвалидам и участникам Великой Отечественной войны в размере 400 тенге ежемесячно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750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для оплаты расходов на коммунальные услуги в размере 4-х месячных расчетных показателей ежемесячно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</w:tr>
      <w:tr>
        <w:trPr>
          <w:trHeight w:val="109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Единовременная помощь остронуждающимся гражданам, попавшим в сложную жизненную ситуацию (пожар, стихийное бедствие, тяжелые формы заболеваний) - единовременно в размере 10 тысяч тенге)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525" w:hRule="atLeast"/>
        </w:trPr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