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b089b" w14:textId="d6b0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помещения для проведения встреч с избирателями кандидатов в депутаты
Тимирязевского районного маслихата, вместо выбывшего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6 сентября 2013 года N 242. Зарегистрировано Департаментом юстиции Северо-Казахстанской области 27 сентября 2013 года N 2371. Утратило силу постановлением акимата Тимирязевского района Северо-Казахстанской области от 26 декабря 2013 года N 387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Тимирязевского района Северо-Казахстанской области от 26.12.2013 N 387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«О выборах в Республике Казахстан»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Тимирязевской районной избирательной комиссией (по согласованию) места для размещения агитационных печатных материалов для всех кандидатов в депутаты Тимирязевского районного маслихата, вместо выбывшего, на территории Тимирязевского района Северо-Казахстанской области,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на договорной основе помещение для проведения встреч с избирателями всем кандидатам в депутаты Тимирязевского районного маслихата, вместо выбывшего, на территории Тимирязевского района Северо-Казахстанской области,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исполняющую обязанности руководителя аппарата акима Тимирязевского района Северо-Казахстанской области Плотникову Л.А.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со 2 октября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 Е. Базарханов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Тимирязевской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 комиссии          Ж. Макенова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6 сентября 2013 года № 242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депутаты Тимирязевского районного маслихата, вместо выбывшего, на территории Тимирязевского района Северо-Казахстанской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583"/>
        <w:gridCol w:w="5480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округа, населенного пункта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9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сельский округ, село Дмитриевка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Дмитриевской средней школы, улица, Абая, 22</w:t>
            </w:r>
          </w:p>
        </w:tc>
      </w:tr>
      <w:tr>
        <w:trPr>
          <w:trHeight w:val="9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сельский округ, село Жаркен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Жаркенской средней школы, улица Школьная, 30</w:t>
            </w:r>
          </w:p>
        </w:tc>
      </w:tr>
      <w:tr>
        <w:trPr>
          <w:trHeight w:val="9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сельский округ, село Интымак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Интымакской начальной школы, улица Центральная, 11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6 сентября 2013 года № 242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Помещение для проведения встреч с избирателями, предоставляемое на договорной основе всем кандидатам в депутаты Тимирязевского районного маслихата, вместо выбывшего, на территории Тимирязевского района Северо-Казахстанской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5947"/>
        <w:gridCol w:w="6064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округа, населенного пункта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Помещение для встреч с избирателями </w:t>
            </w:r>
          </w:p>
        </w:tc>
      </w:tr>
      <w:tr>
        <w:trPr>
          <w:trHeight w:val="75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сельский округ, село Дмитриевка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Дмитриевской средней школы, улица Абая, 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