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847e" w14:textId="fa88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N 10/1 "О районном бюджете Тимирязевского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10 декабря 2013 года N 20/1. Зарегистрировано Департаментом юстиции Северо-Казахстанской области 13 декабря 2013 года N 2441. Утратило силу (письмо Тимирязевского районного маслихата Северо-Казахстанской области от 26 июня 2014 года N 483)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Тимирязевского районного маслихата Северо-Казахстанской области от 26.06.2014 N 483)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20 декабря 2012 года № 10/1 «О районном бюджете Тимирязевского района на 2013-2015 годы» (зарегистрировано в Реестре государственной регистрации нормативных правовых актов под № 2071 от 17 января 2013 года, опубликовано 2 февраля 2013 года в районной газете «Көтерілген тың», 2 февраля 2013 года в районной газете «Нива»),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1 817 065,9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204 375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1 786,9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1 584 092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1 849 390,7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30 257,9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33 754,4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9 847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 5) дефицит (профицит) бюджета – -72 429,7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72 429,7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3 496,5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42 172,2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2013 год целевые трансферты из республиканского бюджета в сумме 352 798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17 907 тыс.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4 768 тыс.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16 388 тыс.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320 тыс.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5 749 тыс. тенге – на ежемесячную выплату денежных средств опекунам (попечителям) на содержание ребенка–сироты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12 202 тыс.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3 196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16 309 тыс. тенге – на реализацию государственного образовательного заказа в дошкольных организациях образования по Тимирязевскому району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708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235 312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17 797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5 178 тыс. тенге – на развитие инженерно-коммуникационной инфраструктуры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10 338 тыс. тенге – на реализацию мер по содействию экономическому развитию сельских округов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6626 тыс. тенге – на увеличение штатной численности местных исполнительных органов.».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XX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Мустафин            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Тимирязевского района»           Т. Береская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9 декабря 2013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20/1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декабря 2012 года № 10/1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873"/>
        <w:gridCol w:w="8213"/>
        <w:gridCol w:w="2273"/>
      </w:tblGrid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1 817 065,9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26 812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1 584 092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1 584 092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953"/>
        <w:gridCol w:w="8193"/>
        <w:gridCol w:w="2413"/>
      </w:tblGrid>
      <w:tr>
        <w:trPr>
          <w:trHeight w:val="16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1 849 390,7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204 961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115 655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1 086 942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1 086 254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929 091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35 235 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31 059 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5 749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16 309 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54 938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47945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17 895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12829,9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1 047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 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8 440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4 143 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348 728 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6 811,3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3 747 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2723,3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334746,7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39518,6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29703,1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73 369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30 257,9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33 754,4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-72 429,7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72 429,7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3 496,5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2013 года № 20/1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93"/>
        <w:gridCol w:w="1053"/>
        <w:gridCol w:w="7013"/>
        <w:gridCol w:w="2213"/>
      </w:tblGrid>
      <w:tr>
        <w:trPr>
          <w:trHeight w:val="16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152 128,3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120 123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6 811,3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2 723,3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453"/>
        <w:gridCol w:w="1493"/>
        <w:gridCol w:w="1393"/>
        <w:gridCol w:w="1513"/>
        <w:gridCol w:w="1493"/>
        <w:gridCol w:w="1533"/>
        <w:gridCol w:w="1593"/>
      </w:tblGrid>
      <w:tr>
        <w:trPr>
          <w:trHeight w:val="16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а/о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</w:tr>
      <w:tr>
        <w:trPr>
          <w:trHeight w:val="3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4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473"/>
        <w:gridCol w:w="1593"/>
        <w:gridCol w:w="1653"/>
        <w:gridCol w:w="1453"/>
        <w:gridCol w:w="1633"/>
        <w:gridCol w:w="1473"/>
        <w:gridCol w:w="1833"/>
      </w:tblGrid>
      <w:tr>
        <w:trPr>
          <w:trHeight w:val="16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а/о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 с/о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8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