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7509" w14:textId="5757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Тимирязевского района Северо-Казахстанской области приписки и медицинского освидетельствования граждан мужского пола Республики Казахстан с января по март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11 декабря 2013 года N 32. Зарегистрировано Департаментом юстиции Северо-Казахстанской области 19 декабря 2013 года N 2453. Утратило силу (письмо аппарата акима Тимирязевского района Северо-Казахстанской области от 3 апреля 2014 года N 13.1.1-30/130)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Тимирязевского района Северо-Казахстанской области от 03.04.2014 N 13.1.1-30/130)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государственного учреждения «Отдел по делам обороны Тимирязевского района Северо-Казахстанской области» (по согласованию) с января по март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Тимирязевского района Северо-Казахстанской области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Базарханов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Константинов А.Н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