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3327" w14:textId="0df3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Уалихановского района Северо-Казахстанской области,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7 февраля 2013 года N 45. Зарегистрировано Департаментом юстиции Северо-Казахстанской области 11 марта 2013 года N 2219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Уалихановского района Северо-Казахстанской области от 21.10.2013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проживающие на территории Уалихановского района Северо-Казахстанской области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Уалихановского района Северо-Казахстанской области от 21.10.2013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проживающих на территории Уалихановского района Северо-Казахстанской области,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в семье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Уалихановского района Северо-Казахстанской области от 21.10.2013 </w:t>
      </w:r>
      <w:r>
        <w:rPr>
          <w:rFonts w:ascii="Times New Roman"/>
          <w:b w:val="false"/>
          <w:i w:val="false"/>
          <w:color w:val="000000"/>
          <w:sz w:val="28"/>
        </w:rPr>
        <w:t>N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Уалихановского района Северо-Казахстанской области Гүлмиру Жәкенқызы.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С. Туралинов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