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d4b2" w14:textId="0cad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07 февраля 2013 года N 47. Зарегистрировано Департаментом юстиции Северо-Казахстанской области 13 марта 2013 года N 2223.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   Казахстан от 27 ноября 2000 года «Об административных процедурах»  акимат Уалихановского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Уалихановского района Северо-Казахстанской области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 Туралинов С.Ш.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№ 47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Уалихановского района».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 оказывается структурным подразделением местного исполнительного органа района, осуществляющим функции в области земельных отношений (далее – уполномоченный орган), расположенным по адресу: 151200, Северо-Казахстанская область, Уалихановский район, село Кишкенеколь, улица Уалиханова, 85, телефон 8(71542) 2-18-99.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интернет-ресурсе: ual-zem@mail.online.kz,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перерывы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ОЗО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утвердить акт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участка, расположенного по адресу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уполномоченного лица, подпись)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Целевое использование земельного участка: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Местоположение земельного участка:______________________________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099"/>
        <w:gridCol w:w="1922"/>
        <w:gridCol w:w="2609"/>
        <w:gridCol w:w="2078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Оценочная стоимость земельного участка (права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определен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начальника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«____» ____________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536"/>
        <w:gridCol w:w="3285"/>
        <w:gridCol w:w="2515"/>
        <w:gridCol w:w="3926"/>
        <w:gridCol w:w="3114"/>
        <w:gridCol w:w="373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докумен-тами, наложение резолюции, передача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акта кадастровой (оценочной) стоимости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предоставлении услуги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утвержденного акта кадастровой (оценочной) стоимости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акта кадастровой (оценочной) стоимости, направление для подписания руководителю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кадастровой (оценочной) стоимости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акта кадастровой (оценочной) стоимости земельного участка</w:t>
            </w:r>
          </w:p>
        </w:tc>
      </w:tr>
    </w:tbl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91313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№ 47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Уалихановского района».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землеустроительных проектов по формированию земельных участков» (далее – государственная услуга) оказывается государственным учреждением «Отдел земельных отношений Уалихановского района» (далее - уполномоченный орган), расположенным по адресу: 151200, Северо-Казахстанская область, Уалихановский район, село Кишкенеколь, улица Уалиханова, 85, телефон 8 (71542) 2-18-99.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 Республики Казахстан)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ual-zem@mail.online.kz,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приказ об утверждении землеустроительного проект по формированию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приказ об утверждении землеустроительного проекта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3046"/>
        <w:gridCol w:w="2251"/>
        <w:gridCol w:w="2460"/>
        <w:gridCol w:w="1854"/>
        <w:gridCol w:w="2064"/>
      </w:tblGrid>
      <w:tr>
        <w:trPr>
          <w:trHeight w:val="18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ительного проекта - Фамилия, имя, отчество или полное наименование юридического лица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 предоставлении права на земельный участок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шиваемое целевое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и площадь, 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пляров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 Заявитель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27"/>
        <w:gridCol w:w="3272"/>
        <w:gridCol w:w="2506"/>
        <w:gridCol w:w="3985"/>
        <w:gridCol w:w="3102"/>
        <w:gridCol w:w="3721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документа-ми,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мотивированного ответа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утверждении 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 либо мотивированный ответ об отказе в предоставлении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причины отказа, направляет ответственному специалисту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</w:t>
            </w:r>
          </w:p>
        </w:tc>
      </w:tr>
      <w:tr>
        <w:trPr>
          <w:trHeight w:val="20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мотивированный ответ об отказе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проект по формированию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873"/>
        <w:gridCol w:w="3706"/>
        <w:gridCol w:w="4274"/>
        <w:gridCol w:w="3874"/>
      </w:tblGrid>
      <w:tr>
        <w:trPr>
          <w:trHeight w:val="10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документов, регистрация обращения,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 по формированию земельного участка,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об утверждении землеустроительного проекта по формированию земельного участка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</w:t>
            </w:r>
          </w:p>
        </w:tc>
      </w:tr>
    </w:tbl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336"/>
        <w:gridCol w:w="3433"/>
        <w:gridCol w:w="4274"/>
        <w:gridCol w:w="3958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51"/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(в процессе оказания государственной услуги) и СФЕ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16078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№ 47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Уалихановского района».</w:t>
      </w:r>
    </w:p>
    <w:bookmarkEnd w:id="56"/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на изменение целевого назначения земельного участка» (далее – государственная услуга) оказывается местным исполнительным органом района, осуществляющим функции в области земельных отношений (далее – местный исполнительный орган), расположеного по адресу: 151200, Северо-Казахстанская область, Уалихановский район, село Кишкенеколь, улица Уалиханова, 85, телефон 871542 2-18-99.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ual-zem@mail.online.kz, стендах местного исполнительного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документа,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сотрудником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(далее – ответственный специалист местного исполнительного органа)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на изменение целевого назначения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и передает документы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осуществляет ознакомление с представленными документами, накладывает резолюцию и направляет документы на исполнение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рассмотрение представленных документов, накладывает резолюцию и передает на исполнение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проверяет полноту представленных документов, при предоставлении полного перечня документов передает на рассмотрение комиссии, создаваемой местным исполнительным органом района (далее – Комиссия).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документы. При рассмотрении на заседании, Комиссия принимает решение об изменении целевого назначения земельного участка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  на основании протокола Комиссии, готовит проект постановления акимата об изменении целевого назначения земельного участка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принимает, а руководитель местного исполнительного органа подписывает постановление об изменении целевого назначения земельного участка (решение на изменение целевого назначения земельного участка)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комиссия, создаваемая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действий, приведена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члены Комиссии, ответственные должностные лица местного исполнительного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области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изменение целевого назначения земельного участка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изменить целевое назначение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(землепользования), расположенного по адресу ______________________________с кадастровым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 _______________ с целевого назначения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целевое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необходимости изменения целевого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 Заявитель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70"/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53"/>
        <w:gridCol w:w="2353"/>
        <w:gridCol w:w="2353"/>
        <w:gridCol w:w="2353"/>
        <w:gridCol w:w="1973"/>
        <w:gridCol w:w="2533"/>
        <w:gridCol w:w="1913"/>
        <w:gridCol w:w="763"/>
        <w:gridCol w:w="14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документов, регистрация обращения,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расписки, передача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направление документов на исполнение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при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письменно информирует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 причине отказа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срок, не превышающий двух рабочих дней с момента подачи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решения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 подготовка проекта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(решение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участка)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и 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Комиссии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каленарных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3637"/>
        <w:gridCol w:w="3429"/>
        <w:gridCol w:w="5013"/>
        <w:gridCol w:w="3701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представленными документами, наложение резолюции и передача ответственному исполнителю уполномоченного органа для исполнения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при предоставлении полного перечня документов передача на рассмотрение Комиссии. При непредставлении полного перечня документов, указанных в пункте 12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принятие решения об изменении целевого назначения земельного участка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результата оказания государственной услуги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принимает, руководитель местного исполнительного органа подписывает постановление об изменении целевого назначения земельного участка (решение об изменении целевого назначения земельного участка) и направляет ответственному специалисту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протокола Комиссии подготовка проекта постановления акимата об изменении целевого назначения земельного участка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9"/>
        <w:gridCol w:w="4770"/>
        <w:gridCol w:w="3759"/>
        <w:gridCol w:w="2876"/>
        <w:gridCol w:w="2856"/>
      </w:tblGrid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наложение резолюции и передача ответственному исполнителю уполномоченного органа для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полного перечня документов передача на рассмотрение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письменно информирует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 причине отказа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срок, не превышающий двух рабочих дней с момента подачи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принятие решения об отказе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мотивированного ответа об отказе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 подготовка мотивированного ответа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</w:p>
    <w:bookmarkEnd w:id="77"/>
    <w:bookmarkStart w:name="z7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№ 47</w:t>
      </w:r>
    </w:p>
    <w:bookmarkEnd w:id="80"/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Уалихановского района Северо-Казахстанской области».</w:t>
      </w:r>
    </w:p>
    <w:bookmarkEnd w:id="82"/>
    <w:bookmarkStart w:name="z8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– государственная услуга) оказывается местным исполнительным органом района, расположенным по адресу: Северо-Казахстанская область, Уалихановский район, село Кишкенеколь, улица Уалиханова, 85, телефон 8(71542)2-18-99, за исключением выдачи разрешений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фонда, выдаваемых местными исполнительными органами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местного исполнительного органа: ual-zem@mail.online.kz,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воскресенья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18-00 часов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 района. В здании располагаются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возможностями.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–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о приеме документов и передает руководителю местного исполнительного органа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 осуществляет ознакомление с поступившими документами, накладывает резолюцию и отправляет документы в уполномоченный орган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документами, накладывает резолюцию и направляет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представленных документов. Готовит проект постановления о выдаче разрешения на использование земельного участка для изыскательских работ, либо оформляет мотивированный ответ об отказе и направляет руководителю местного исполнительного органа для подписания.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принимает, а руководитель местного исполнительного органа подписывает постановление о выдаче разрешения на использование земельного участка для изыскательских работ (разрешение)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8"/>
    <w:bookmarkStart w:name="z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ответственные должностные лица местного исполнительного органа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92"/>
    <w:bookmarkStart w:name="z9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 работ,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220"/>
        <w:gridCol w:w="2818"/>
        <w:gridCol w:w="2818"/>
        <w:gridCol w:w="2220"/>
        <w:gridCol w:w="3819"/>
        <w:gridCol w:w="2818"/>
        <w:gridCol w:w="24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получателем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заявления и необходимых документов, регистрация обращения, выдача расписки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и подписание руководителем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выдаче разрешения на использование земельного участка для изыскательских работ (разрешение), либо мотивированный ответ об отказе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7"/>
    <w:bookmarkStart w:name="z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2973"/>
        <w:gridCol w:w="3647"/>
        <w:gridCol w:w="6194"/>
        <w:gridCol w:w="3387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ответственному исполнителю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подписание руководителем местного исполнительного органа постановление о выдаче разрешения на использование земельного участка для изыскательских работ (разрешение) и направление ответственному специалисту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 и выдача получателю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9"/>
    <w:bookmarkStart w:name="z10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5314"/>
        <w:gridCol w:w="2847"/>
        <w:gridCol w:w="7439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</w:tr>
      <w:tr>
        <w:trPr>
          <w:trHeight w:val="10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102"/>
    <w:bookmarkStart w:name="z10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