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7134" w14:textId="ff87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Уалихановском районе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20 февраля 2013 года N 58. Зарегистрировано Департаментом юстиции Северо-Казахстанской области 19 марта 2013 года N 2226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"О занятости населения» акимат Уалихановского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общественные работы в Уалихановском районе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2013 год (далее по тексту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размеры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труда безработных, привлеченных на общественные работы и режим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Уалихановского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214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214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2013-2015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Условия общественных работ определяются в соответствии с действующим трудовым законодательством Республики Казахстан: продолжительностью рабочей недели 5 дней с двумя выходными (суббота, воскресенье), восьми часовым рабочим днем, обеденным перерывом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Уалихановского района Северо–Казахстанской области Д.Бейсембина.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С. Туралинов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Уалихановского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Сулейменова Ш.С.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58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общественных работ и источники финансирования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  Сноска. Перечень в редакции постановления акимата Уалихановского района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336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178"/>
        <w:gridCol w:w="3650"/>
        <w:gridCol w:w="2529"/>
        <w:gridCol w:w="1031"/>
        <w:gridCol w:w="1292"/>
        <w:gridCol w:w="1357"/>
      </w:tblGrid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общес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6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Актуйесайского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239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содержании здания сельского клуба в период отопительного сезона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сельского клуба - 60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- 25 штук, разбивка цветников - 5 штук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дел - 35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ремонтных работах в зданиях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в сельском клубе - 70 квадратных метров, в библиотеке - 180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предприятий коммунальной собственности и объектов соцкультбыта (библиотеки, клубы)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30 тонн угля, 17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3-мя одиноко проживающи-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престарелы-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гражданами (покупка продуктов, 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помещения, побелка стен, покраска полов, стирка белья, посадка, прополка и уборка овощей) округа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проведении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домов – трех одиноко проживающих граждан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88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делопроизводстве по обращениям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- 180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проведение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трех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- 280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- 120 квадратных метров, сельского клуба - 60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Бидайкского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- 45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234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и уход за деревьями,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- 120 квадратных метров, сельского клуба - 60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и объектов соцкультбыта (библиотеки, клубы)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- 30 кубов дров, разгрузка 45 тонн угля, 20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- 750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проведении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трех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Каратерекского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45 тонн угля, 17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104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благоустройстве свалок, в том числе организация сбора отходов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мусо-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росвалки - 140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- 180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Кайратского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119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- 200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и уход за деревьями,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45 тонн угля, 17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119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на государственном языке - 200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и озеленении территорий (посадка и уход за деревьями,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- 150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- 20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Коктерекского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- 40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182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- 20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Подворный обход для уточнения записей в похозяйственных книгах.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- 370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6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библиотеки-120 квадратных метров, сельского клуба - 160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280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- 30 штук, разбивка цветников - 3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 и кормов, доставке и разгрузке угля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- 20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библиотеки-40 квадратных метров, сельского клуба - 120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и уход за деревьями и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- 30 штук, разбивка цветников - 3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208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благоустройстве свалок, в том числе организация сбора отходов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мусоро-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свалки -1 70квадрат-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7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 (посадка и уход за деревьями и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- 25 штук, разбивка цветников - 2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- 35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- 200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одиноко проживающи-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престарелы-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гражданами (покупка продуктов, 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помещения, побелка стен, покраска полов, стирка белья, посадка, прополка и уборка овощей) округа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- 190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4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Кишкенекольского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одиноко проживающими престарелыми гражданами (покупка продуктов, 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помещения, побелка стен, покраска полов, стирка белья, посадка, прополка и уборка овощей) округа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- 400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- 1679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временной помощи в организационной работе по паспортизации населения, проживающего в отдаленных населенных пунктах (помощь по сбору и оформлению необходимых документов для паспортизации населения)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запросов, помощь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500 личных дел, ежемесячно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соблюдении внутреннего распорядка в здании Дома культуры района (работа по гардеробу)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- обслуживание 3000 человек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и озеленении территорий (посадка и уход за деревьями и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- 50 штук, разбивка цветников - 6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1255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- 494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в благоустройство свалок, в том числе организация сбора отходов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мусо-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росвалки - 280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Благоустройство и охрана территорий парков, скверов (кроме объектов частной собственности)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парка в селе Кишкенеколь - 1200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- 150 кубов дров, разгрузка 180 тонн угля, 70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«Управле-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ведении архивного делопроизводст-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формирование архивных дел, оказание помощи в обработке и подготовке к хранению документации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 - сортировка поступающей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клеивание и подшивание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58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оплаты труда безработных, привлеченных на общественные работы и режим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658"/>
        <w:gridCol w:w="3026"/>
        <w:gridCol w:w="4143"/>
      </w:tblGrid>
      <w:tr>
        <w:trPr>
          <w:trHeight w:val="57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22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 - 8 часов</w:t>
            </w:r>
          </w:p>
        </w:tc>
      </w:tr>
      <w:tr>
        <w:trPr>
          <w:trHeight w:val="16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 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