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ffc9b" w14:textId="c1ffc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20 декабря 2012 года N 2-9с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Уалихановского района Северо-Казахстанской области от 29 марта 2013 года N 4-10с. Зарегистрировано Департаментом юстиции Северо-Казахстанской области 19 апреля 2013 года N 2247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(письмо маслихата Уалихановского района Северо-Казахстанской области от 04.08.2014 N 14.2.3-3/167).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Уалихановский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«О районном бюджете на 2013-2015 годы» от 20 декабря 2012 года № 2-9с (зарегистрированное в Реестре государственной регистрации нормативных правовых актов за № 2051 от 11 января 2013 года, опубликовано в газетах 9 февраля 2013 года «Кызыл Ту» № 6 и 9 февраля 2013 года «Нұрлы Ел» № 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Уалихановский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— 2 648 386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— 200 047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— 4 377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— 6000 тысяч тенге; поступления трансфертов — 2 437 962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— 2 666 176,8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— 35 465,1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39 261,1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3 796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— 3 968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3 968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— -57 223,9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— 57 223,9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38 948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3 796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22 071,9 тысяч тенге.»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подпункты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пункта 12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«14-1. Предусмотреть в районном бюджете расходы за счет свободных остатков бюджетных средств, сложившихся на начало финансового года в сумме 22071,9 тысяч тенге, возврата целевых трансфертов республиканского и областного бюджетов, неиспользованных в 2012 году в сумме 3269,2 тысяч тенге согласно приложению 9.»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(прилагается); дополнить приложением 9 к указанному решению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4"/>
        <w:gridCol w:w="4896"/>
      </w:tblGrid>
      <w:tr>
        <w:trPr>
          <w:trHeight w:val="30" w:hRule="atLeast"/>
        </w:trPr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 сессии V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Т. Оспанов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планирования Уалихановского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 29 марта 2013 года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Уалихановского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Нурмаганбетова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Уалихановского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4-10с от 29 марта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Уалихановского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2-9с от 20 декабря 2012 года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Уалихановского района на 2013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1161"/>
        <w:gridCol w:w="1161"/>
        <w:gridCol w:w="2261"/>
        <w:gridCol w:w="3712"/>
        <w:gridCol w:w="4"/>
        <w:gridCol w:w="314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2 648 386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200 047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120 832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120 832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2 437 962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2 437 962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2 437 962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2 666 176,8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191 390,6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53 815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53 273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101 102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100 802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11 022,6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10 722,6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1 378 858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179 933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81 044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98 889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1 140 756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1 108 625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57 341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33 236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94 550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69 606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24 174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657 376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605 909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605 909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31 545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31 545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84 740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71 770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39 415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39 415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132 578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132 578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132 578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34 793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6 597,2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6 597,2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3 269,2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35 465,1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39 261,1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39 261,1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39 261,1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39 261,1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-57 223,9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57 223,9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22 071,9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22 071,9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22 071,9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Уалихановского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4-10с от 29 марта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Уалихановского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2-9с от 20 декабря 2012 года 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аульного (сельского) округа на 2013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1523"/>
        <w:gridCol w:w="1523"/>
        <w:gridCol w:w="5409"/>
        <w:gridCol w:w="27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Уалихановского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4-10с от 29 марта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Уалихановского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2-9с от 20 декабря 2012 года </w:t>
            </w:r>
          </w:p>
          <w:bookmarkEnd w:id="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Социальные выплаты отдельным категориям нуждающихся граждан по бюджетной программе 451.007.000 «Социальная помощь отдельным категориям нуждающихся граждан по решениям местных представительных органов»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2242"/>
        <w:gridCol w:w="2242"/>
        <w:gridCol w:w="3623"/>
        <w:gridCol w:w="31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4 497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4 497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Уалихановского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4-10с от 29 марта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Уалихановского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2-9с от 20 декабря 2012 года </w:t>
            </w:r>
          </w:p>
          <w:bookmarkEnd w:id="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2013 года, а также возврат неиспользованных в 2012 году целевых трансфертов из республиканского и областного бюджетов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"/>
        <w:gridCol w:w="1475"/>
        <w:gridCol w:w="1475"/>
        <w:gridCol w:w="5237"/>
        <w:gridCol w:w="30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22 071,9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3 099,6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225,6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225,6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6 819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3 269,2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3 269,2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3 269,2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313,1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313,1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313,1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313,1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