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2923b" w14:textId="bc292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Уалихановского районного маслихата от 20 декабря 2012 года N 2-9с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6 августа 2013 года N 4-14с. Зарегистрировано Департаментом юстиции Северо-Казахстанской области 27 августа 2013 года N 2346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(письмо маслихата Уалихановского района Северо-Казахстанской области от 04.08.2014 N 14.2.3-3/167).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статьи 1 Конституционного Закона Республики Казахстан от 3 июля 2013 года «О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правонарушений»,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Уалихановский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«О районном бюджете на 2013-2015 годы» от 20 декабря 2012 года № 2-9с (зарегистрированное в Реестре государственной регистрации нормативных правовых актов под № 2051 от 11 января 2013 года, опубликовано 9 февраля 2013 года в газетах «Кызыл Ту» и 9 февраля 2013 года «Нұрлы Ел»)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Уалихановский районный бюджет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— 2 695 428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— 224 883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— 27 552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— 7000 тысяч тенге; поступления трансфертов — 2 435 993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— 2 696 218,8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— 35 465,1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39 261,1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3 796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— 20 968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20 968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— -57 223,9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— 57 223,9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38 948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3 796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22 071,9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Утвердить бюджетные программы каждого сельского округа на 2013-2015 годы согласно приложениям 5, 6, 7 соответственно.»;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3"/>
        <w:gridCol w:w="5057"/>
      </w:tblGrid>
      <w:tr>
        <w:trPr>
          <w:trHeight w:val="30" w:hRule="atLeast"/>
        </w:trPr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ХІV сессии V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Ю.Сагандыков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«СОГЛАСОВАНО»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планирования Уалихановского района»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Уалихановского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Б.Кадиров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А.Нурмаганбетова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Уалихановского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4-14с от 6 августа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Уалихановского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2-9c от 20 декабря 2012 года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Уалихановского района на 2013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29"/>
        <w:gridCol w:w="1129"/>
        <w:gridCol w:w="6148"/>
        <w:gridCol w:w="306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2 695 428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224 883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80 699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2 435 993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2 435 993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2 696 218,8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196 450,6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54 693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53 305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105 284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104 464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11 022,6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10 022,6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1 407 736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179 933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81 044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98 889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1 140 756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1 108 625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77 219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57 111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87 794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665 168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608 239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601 239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84 385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72 167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сел, сельских округов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39 415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39 415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130 078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130 078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130 078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6 597,2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6 597,2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3 269,2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35 465,1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39 261,1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39 261,1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39 261,1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39 261,1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-57 223,9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57 223,9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22 071,9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22 071,9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22 071,9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Уалихановского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4-14с от 6 августа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Уалихановского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2-9c от 20 декабря 2012 года 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380"/>
        <w:gridCol w:w="1380"/>
        <w:gridCol w:w="5325"/>
        <w:gridCol w:w="319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1 769 298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205 382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126 569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126 569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33 427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1 554 689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1 554 689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1 769 298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189 122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54 154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54 154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100 628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100 628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1 274 427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103 470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82 824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1 159 307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1 126 826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97 660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43 181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77 706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25 052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24 838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-3 796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Уалихановского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4-14с от 6 августа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Уалихановского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2-9c от 20 декабря 2012 года </w:t>
            </w:r>
          </w:p>
          <w:bookmarkEnd w:id="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380"/>
        <w:gridCol w:w="1380"/>
        <w:gridCol w:w="5325"/>
        <w:gridCol w:w="319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1 796 166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220 390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141 503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141 503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61 054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35 766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1 566 857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1 566 857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5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1 796 166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193 699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102 657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102 657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1 278 774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105 399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84 341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1 161 277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1 127 993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101 907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76 520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20 935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45 987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29 475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29 475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79 957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25 568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30 791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-3 796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5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Уалихановского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4-14с от 6 августа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Уалихановского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2-9c от 20 декабря 2012 года </w:t>
            </w:r>
          </w:p>
          <w:bookmarkEnd w:id="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2013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1"/>
        <w:gridCol w:w="5014"/>
        <w:gridCol w:w="288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Уалихановского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4-14с от 6 августа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Уалихановского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2-9c от 20 декабря 2012 года </w:t>
            </w:r>
          </w:p>
          <w:bookmarkEnd w:id="5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1796"/>
        <w:gridCol w:w="1796"/>
        <w:gridCol w:w="4644"/>
        <w:gridCol w:w="32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4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Уалихановского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4-14с от 6 августа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Уалихановского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2-9c от 20 декабря 2012 года </w:t>
            </w:r>
          </w:p>
          <w:bookmarkEnd w:id="6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1796"/>
        <w:gridCol w:w="1796"/>
        <w:gridCol w:w="4644"/>
        <w:gridCol w:w="32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4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