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0f97" w14:textId="4790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депутаты Северо-Казахстанского областного маслихата, вместо выбывших депутатов, на территории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23 сентября 2013 года N 302. Зарегистрировано Департаментом юстиции Северо-Казахстанской области 1 октября 2013 года N 2374. Утратило силу постановлением акимата Уалихановского района Северо-Казахстанской области от 11 июля 2019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Уалихановской районной избирательной комиссией (по согласованию) места для размещения агитационных печатных материалов для всех кандидатов в депутаты Северо-Казахстанского областного маслихата, вместо выбывших депутатов, на территории Уалихановского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для всех кандидатов в депутаты Северо-Казахстанского областного маслихата, вместо выбывших депутатов, на договорной основе помещения для проведения встреч с избирателями на территории Уалихановского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Уалихановского района Северо-Казахстанской области Есмагулова Д.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Уалихановской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Жәкенқызы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2013 года № 302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Северо-Казахстанского областного маслихата, вместо выбывших депутатов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9"/>
        <w:gridCol w:w="10313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 в депутаты Северо-Казахстанского областного маслихата, вместо выбывших депутатов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возле центрального входа здания государственного учреждения "Аппарат акима Актуесайского сельского округа", расположенного по адресу: село Актуйесай, улица Жумабаева, 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Амангельдинского сельского округа", расположенного по адресу: село Амангельды, улица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Бидайыкского сельского округа", расположенного по адресу: село Бидайык, улица Жапарова,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Кайратского сельского округа", расположенного по адресу: село Кайрат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Карасуского сельского округа", расположенного по адресу: село Аккудык, улица Мира,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Каратерекского сельского округа", расположенного по адресу: село Каратерек, улица Торговая,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Уалихановский районный отдел филиала республиканского государственного предприятия "Центр обслуживания населения" по Северо-Казахстанской области, расположенного по адресу: Северо-Казахстанская область, Уалихановский район, село Кишкенеколь, улица Уалиханова, 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Коктерекского сельского округа", расположенного по адресу: село Мортык, улица Интернациональная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аульный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Кулыкольского сельского клуба, расположенного по адресу: село Кулыколь, улица Габдуллина, 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Тельжанского сельского округа", расположенного по адресу: село Тельжан, улица Целинная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Акбулакского сельского клуба, расположенного по адресу: село Акбулак, улица Ленина, 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2013 года № 302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всех кандидатов в депутаты Северо-Казахстанского областного маслихата, вместо выбывших депутатов, для проведения встреч с избирателями на территории Уалихановского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650"/>
        <w:gridCol w:w="10641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всех кандидатов в депутаты Северо-Казахстанского областного маслихата, вместо выбывших депутатов, для проведения встреч с избирателями на территории Уалихановского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"Актуесайская средняя школа", расположенного по адресу: село Актуйесай, улица Жумабаева, 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коммунального государственного учреждения "Амангельдинская основная школа", расположенного по адресу: село Амангельды, улица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коммунального государственного учреждения "Бидаикская средняя школа", расположенного по адресу: село Бидаик, улица Жапарова,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коммунального государственного учреждения "Кайратская средняя школа", расположенного по адресу: село Кайрат, улица С.Сейфуллина, 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коммунального государственного учреждения "Аккудыкская средняя школа", расположенного по адресу: село Аккудык, улица Кирова,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"Каратерекская средняя школа", расположенного по адресу: село Каратерек, улица Торговая,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коммунального государственного учреждения "Централизованная библиотечная система" Государственного учреждения "Отдел культуры, развития языков, физической культуры и спорта Уалихановского района" акимата Уалихановского района Северо-Казахстанской области, расположенного по адресу: Северо-Казахстанская область, Уалихановский район, село Кишкенеколь, улица Гагарина, 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коммунального государственного учреждения "Мортыкская средняя школа", расположенного по адресу: село Мортык, улица Школьная,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аульный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Кулыкольского сельского клуба, расположенного по адресу: село Кулыколь, улица Габдуллина, 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коммунального государственного учреждения "Тельжанская средняя школа", расположенного по адресу: село Тельжан, улица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0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Акбулакского сельского клуба, расположенного по адресу: село Акбулак, улица Чехова, 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