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faec" w14:textId="f86f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20 декабря 2012 года N 2-9с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21 октября 2013 года N 2-16с. Зарегистрировано Департаментом юстиции Северо-Казахстанской области 28 октября 2013 года N 2378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Уалихановского района Северо-Казахстанской области от 04.08.2014 N 14.2.3-3/167).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«О районном бюджете на 2013-2015 годы» от 20 декабря 2012 года № 2-9с (зарегистрированное в Реестре государственной регистрации нормативных правовых актов под № 2051 от 11 января 2013 года, опубликовано 9 февраля 2013 года в газетах «Кызыл Ту» и 9 февраля 2013 года «Нұрлы Ел»)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Уалихановский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— 2 706 072,4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224 883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27 564,2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7000 тысяч тенге; поступления трансфертов — 2 446 625,2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— 2 706 863,2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48 448,3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52 244,1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20 968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-70 207,1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— 70207,1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22 071,9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4"/>
        <w:gridCol w:w="5096"/>
      </w:tblGrid>
      <w:tr>
        <w:trPr>
          <w:trHeight w:val="30" w:hRule="atLeast"/>
        </w:trPr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ХVI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Кабдылуахитов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планирования Уалихановского района»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2-16 с от 21 октября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7"/>
        <w:gridCol w:w="1187"/>
        <w:gridCol w:w="5833"/>
        <w:gridCol w:w="32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2 706 072,4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27 564,2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2 706 863,2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202 109,6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1 407 736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669 676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района, архитектуры и градостроительства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129 650,2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129 650,2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129 650,2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48 448,3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-70 207,1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