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549" w14:textId="baa2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
Северо-Казахстанской области от 20 февраля 2013 года N 58 "Об организации общественных работ в Уалихановском районе в 2013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21 октября 2013 года N 336. Зарегистрировано Департаментом юстиции Северо-Казахстанской области 5 ноября 2013 года N 2396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20 февраля 2013 года № 58 «Об организации общественных работ в Уалихановском районе в 2013 году» (зарегистрировано в Реестре государственной регистрации нормативных правовых актов под № 2226, опубликовано 2 апреля 2013 года в специальном выпуске районной газеты «Нұрлы ел», 2 апреля 2013 года в специальном выпуске районной газеты «Кызылту»)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«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2013 год»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А. Турегельдин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     Сагадиева А.А.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 № 336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2013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178"/>
        <w:gridCol w:w="3650"/>
        <w:gridCol w:w="2529"/>
        <w:gridCol w:w="1031"/>
        <w:gridCol w:w="1292"/>
        <w:gridCol w:w="1357"/>
      </w:tblGrid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общес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Актуйесайского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239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содержании здания сельского клуба в период отопительного сезона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- 5 штук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дел - 35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ремонтных работах в зданиях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в сельском клубе - 70 квадратных метров, в библиотеке - 180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предприятий коммунальной собственности и объектов соцкультбыта (библиотеки, клубы)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30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3-мя одиноко проживающи-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проведении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домов – трех одиноко проживающих граждан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88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делопроизводстве по обращениям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- 180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проведение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трех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- 280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- 120 квадратных метров,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Бидайкского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234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- 120 квадратных метров, сельского клуба - 60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и объектов соцкультбыта (библиотеки, клубы)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- 30 кубов дров, разгрузка 45 тонн угля, 20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- 750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проведении мелиоративных работ, а также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трех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 акима Каратерекского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45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104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росвалки - 140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Кайратского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119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45 тонн угля, 17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119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на государственном языке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и озеленении территорий (посадка и уход за деревьями,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двух памятников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- 150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- 40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182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Подворный обход для уточнения записей в похозяйственных книгах.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- 370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6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библиотеки-120 квадратных метров, сельского клуба - 160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280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деревьев, разбивка цветников)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- 30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и кормов, доставке и разгрузке угля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- 20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библиотеки-40 квадратных метров, сельского клуба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- 30 штук, разбивка цветников - 3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- 120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208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благоустройстве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 -1 70квадрат-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7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- 2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- 35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- 200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одиноко проживающи-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престарелы-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кладбищ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двух кладбищ от мусора - 100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ремонте зданий сельского клуба и библиотеки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библиотеки - 80 квадратных метров, сельского клуба - 190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- 360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- 25 кубов дров, разгрузка 35 тонн угля, 18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проведении мелиоративных работ, а также работ связанных с весенне-осенними паводками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Кишкенекольского сельского округа» Уалихановского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одиноко проживающими престарелыми гражданами (покупка продуктов, 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помещения, побелка стен, покраска полов, стирка белья, посадка, прополка и уборка овощей) округа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делопроизводстве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 - 400 обращений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- 1679 дворов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временной помощи в организационной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запросов, помощь в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500 личных дел, ежемесячно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соблюдении внутреннего распорядка в здании Дома культуры района (работа по гардеробу)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- обслуживание 3000 человек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благоустройстве и озеленении территорий (посадка и уход за деревьями и цветами)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- 50 штук, разбивка цветников - 6 штук, обрезка и побелка деревьев, прополка сорной травы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отлове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бродячих собак и кошек по мере выявления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организации горячего питания в школах района для учащихся из малообеспеченных семей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горячего питания на 1255 учащихся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- 494 дел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в благоустройство свалок, в том числе организация сбора отходов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мусо-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росвалки - 280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Благоустройство и охрана территорий парков, скверов (кроме объектов частной собственности)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парка в селе Кишкенеколь - 1200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Оказание помощи в заготовке дров и кормов, доставке и разгрузке угля для одиноко проживающих престарелых, вновь прибывших оралманов (согласно квоты иммиграции), а также предприятий коммунальной собственности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поленницу - 150 кубов дров, разгрузка 180 тонн угля, 70 тонн кормов для подсобного хозяйства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Участие в подготовке спортивных мероприятий, юбилейных торжеств, мероприятий, посвященных государственным праздникам, очистка снега с территории площади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спортивных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юбилейных торжеств, очистка снега с территорий площади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ведении архивного делопроизводст-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формирование архивных дел, оказание помощи в обработке и подготовке к хранению документации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- сортировка поступающей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клеивание и подшивание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февраля 2013 года № 58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58"/>
        <w:gridCol w:w="3026"/>
        <w:gridCol w:w="4143"/>
      </w:tblGrid>
      <w:tr>
        <w:trPr>
          <w:trHeight w:val="57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22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</w:p>
        </w:tc>
      </w:tr>
      <w:tr>
        <w:trPr>
          <w:trHeight w:val="16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неделя, 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