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fefa" w14:textId="947f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20 декабря 2012 года N 2-9с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11 декабря 2013 года N 2-18с. Зарегистрировано Департаментом юстиции Северо-Казахстанской области 12 декабря 2013 года N 2436. Утратило силу (письмо маслихата Уалихановского района Северо-Казахстанской области от 4 августа 2014 года N 14.2.3-3/167)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(письмо маслихата Уалихановского района Северо-Казахстанской области от 04.08.2014 N 14.2.3-3/167).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Уалихановский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 районном бюджете на 2013-2015 годы" от 20 декабря 2012 года № 2-9с (зарегистрированное в Реестре государственной регистрации нормативных правовых актов под № 2051 от 11 января 2013 года, опубликовано 9 февраля 2013 года в газетах "Кызыл Ту" и 9 февраля 2013 года "Нұрлы Ел")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Уалихановский районный бюджет на 2013-2015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— 3 106 942,4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— 191 252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— 27 016,2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— 5 909 тысяч тенге; поступления трансфертов — 2 882 765,2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— 3 107 733,2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— 48 448,3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52 244,1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3 795,8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4)сальдо по операциям с финансовыми активами — 20 968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20 968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— -70 207,1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— 70207,1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51 931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3 795,8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22 071,9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ХVIII сессии V созыва,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Уалихановского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Уалихановского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Шегебаева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№ 2-18c от 11 декабря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Уалихановского районного маслихата № 2-9с от 20 декабря 2012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Уалихановский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1089"/>
        <w:gridCol w:w="1089"/>
        <w:gridCol w:w="6503"/>
        <w:gridCol w:w="2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3106942,4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3107733,2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сел,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-70207,1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Уалихановского районного маслихата № 2-18c от 11 декабря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Уалихановского районного маслихата № 2-9с от 20 декабря 2012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каждого сельского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519"/>
        <w:gridCol w:w="1520"/>
        <w:gridCol w:w="5106"/>
        <w:gridCol w:w="30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