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ba88" w14:textId="352b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от 20 декабря 2012 года N 11/1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29 марта 2013 года N 14/1. Зарегистрировано Департаментом юстиции Северо-Казахстанской области 19 апреля 2013 года N 2248. Утратило силу в связи с истечением срока действия (письмо аппарата маслихата района Шал акына Северо-Казахстанской области от 07 августа 2015 года N 15.2.02-04/168)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маслихата района Шал акына Северо-Казахстанской области от 07.08.2015 N 15.2.02-04/168).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"О районном бюджете на 2013-2015 годы" от 20 декабря 2012 года № 11/1 (зарегистрировано в Реестре государственной регистрации нормативных правовых актов 2069 от 16 января 2013 года, опубликовано 25 января 2013 года в районной газете "Парыз" № 4 и 25 января 2013 года в районной газете "Новатор" от № 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2013–2015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2000417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229546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8655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13500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1748716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2012003,8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9410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976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–20996,8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20996,8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976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11586,8.";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9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"12-1. Предусмотреть расходы бюджета района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в 2012 году, согласно приложения 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приложением 10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XIV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Федоров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марта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Андреева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2013 года № 14/1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2013 года № 14/1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4"/>
        <w:gridCol w:w="1090"/>
        <w:gridCol w:w="1082"/>
        <w:gridCol w:w="7"/>
        <w:gridCol w:w="6500"/>
        <w:gridCol w:w="2854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2012003,8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-20996,8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2013 года № 14/1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2013 года № 14/1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285"/>
        <w:gridCol w:w="2119"/>
        <w:gridCol w:w="1850"/>
        <w:gridCol w:w="1851"/>
        <w:gridCol w:w="1851"/>
        <w:gridCol w:w="1985"/>
        <w:gridCol w:w="1717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 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 123.001.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2013 года № 14/1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2013 года № 14/1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1137"/>
        <w:gridCol w:w="1137"/>
        <w:gridCol w:w="1137"/>
        <w:gridCol w:w="5947"/>
        <w:gridCol w:w="2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функционирование миницентров по программе 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размера доплаты за квалификационную категорию учителям школ и воспитателям дошкольных организаций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и установку аппаратуры видеонаблюдения в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противопожарной сигнализации, приобретение средств пожаротушения, услуг по обработке деревянных покрытий для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оснащение учебным оборудованием кабинетов химии в государственных учреждениях основного среднего и общего среднего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1"/>
        <w:gridCol w:w="2641"/>
        <w:gridCol w:w="2230"/>
        <w:gridCol w:w="578"/>
        <w:gridCol w:w="1815"/>
        <w:gridCol w:w="1816"/>
        <w:gridCol w:w="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2013 года № 14/1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2013 года № 14/1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2013 года, и возврат целевых трансфертов республиканского и областного бюджетов, неиспользованных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880"/>
        <w:gridCol w:w="880"/>
        <w:gridCol w:w="880"/>
        <w:gridCol w:w="2264"/>
        <w:gridCol w:w="1786"/>
        <w:gridCol w:w="4990"/>
      </w:tblGrid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вышестоящих бюджетов 8791,1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 переходящие от суммы договора на завершение строительства 10-ти одноквартирных домов в г. Сергеевка начатых в 2011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