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78e0" w14:textId="93b7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выборщиками кандидатов в акимы сельских округов и города Сергеевка района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9 июля 2013 года N 201. Зарегистрировано Департаментом юстиции Северо-Казахстанской области 12 июля 2013 года N 2318. Утратило силу постановлением акимата района Шал акына Северо-Казахстанской области от 26 января 2018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Шал акына Северо-Казахстанской области от 26.01.2018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избирательной комиссией района Шал акына (по согласованию) место для размещения агитационных печатных материалов для всех кандидатов в акимы сельских округов и города Сергеевка района Шал акына Северо-Казахстанской области информационный стенд, расположенный у центрального входа в здание центральной районной библиотеки в городе Сергеевка по улице Быковского, 4, района Шал акына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для проведения встреч с выборщиками всем кандидатам в акимы сельских округов и города Сергеевка района Шал акына Северо-Казахстанской области помещение центральной районной библиотеки района Шал акына Северо-Казахстанской области расположенное по адресу город Сергеевка, улица Быковского, 4.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Шал акына Северо-Казахстанской области Оспанова Медета Дулатовича.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23 июля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А.К. Турсанов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9 июля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