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1c133" w14:textId="551c1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Шал акына от 20 декабря 2012 года N 11/1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4 июля 2013 года N 17/1. Зарегистрировано Департаментом юстиции Северо-Казахстанской области 26 июля 2013 года N 2338. Утратило силу в связи с истечением срока действия (письмо аппарата маслихата района Шал акына Северо-Казахстанской области от 07 августа 2015 года N 15.2.02-04/168)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в связи с истечением срока действия (письмо аппарата маслихата района Шал акына Северо-Казахстанской области от 07.08.2015 N 15.2.02-04/168).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95-IV,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"О районном бюджете на 2013-2015 годы" от 20 декабря 2012 года № 11/1 (зарегистрировано в Реестре государственной регистрации нормативных правовых актов под № 2069 от 16 января 2013 года, опубликовано от 25 января 2013 года в районной газете "Парыз", от 25 января 2013 года в районной газете "Новатор"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"1.Утвердить районный бюджет на 2013-2015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"1) доходы – 2038197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229546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8655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49379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1750617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2049783,8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9410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10386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976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– 20996,8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20996,8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10386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976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11586,8.";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"9. Утвердить в районном бюджете на 2013 год целевые текущие трансферты, трансферты на развитие и бюджетные кредиты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республиканские трансферты и бюджетные кредиты из вышестоящих органов государственного управления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 проведение противоэпизоотических мероприятий – 27851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для реализации мер социальной поддержки специалистов – 1720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на реализацию государственного образовательного заказа в дошкольных организациях образования – 110190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на оснащение учебным оборудованием кабинетов химии – 12291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 – 7615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на увеличение размера доплаты за квалификационную категорию учителям школ и воспитателям дошкольных организаций образования – 20349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на повышение оплаты труда учителям, прошедшим повышение квалификации по трехуровневой системе – 6070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на предоставление специальных социальных услуг нуждающимся гражданам на дому – 1971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на решение вопросов обустройства сельских округов в реализацию мер по содействие экономическому развитию регионов в рамках Программы "Развитие регионов",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2011 года № 862 "Об утверждении Программы "Развитие регионов"" – 10969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бюджетные кредиты из республиканского бюджета для реализации мер социальной поддержки специалистов – 10386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"10. "Целевые трансферты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земельно-хозяйственное устройство населенных пунктов – 1550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установление границ населенных пунктов – 1681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 установку противопожарной сигнализации, приобретение средств пожаротушения, услуг по обработке деревянных покрытий (конструкций) для объектов образования – 1000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на приобретение и установку аппаратуры для видеонаблюдения в организациях образования –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на внедрение электронных учебников в организациях образования – 439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на проведение капитального ремонта Сухорабовской СШ и Мергенской ОШ – 2268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 (прилагаются).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ХVII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Руткаускас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Дятлов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"СОГЛАСОВАНО"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"Отдела экономики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июля 2013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Андреева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июля 2013 года № 17/1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2012 года № 11/1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954"/>
        <w:gridCol w:w="954"/>
        <w:gridCol w:w="5693"/>
        <w:gridCol w:w="1665"/>
        <w:gridCol w:w="2355"/>
        <w:gridCol w:w="7"/>
      </w:tblGrid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2 038 197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2049783,8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-20996,8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июля 2013 года № 17/1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2012 года № 11/1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аппаратов акимов сельских округов и города Сергеевка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256"/>
        <w:gridCol w:w="1969"/>
        <w:gridCol w:w="1255"/>
        <w:gridCol w:w="1541"/>
        <w:gridCol w:w="1541"/>
        <w:gridCol w:w="1114"/>
        <w:gridCol w:w="2113"/>
        <w:gridCol w:w="1827"/>
      </w:tblGrid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по 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123.005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Ступинский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июля 2013 года № 17/1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2012 года № 11/1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 бюджетные кредиты из вышестоящих органов государственного управления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1137"/>
        <w:gridCol w:w="1137"/>
        <w:gridCol w:w="1137"/>
        <w:gridCol w:w="5947"/>
        <w:gridCol w:w="21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функционирование миницентров по программе "Балапан"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увеличение размера доплаты за квалификационную категорию учителям школ и воспитателям дошкольных организаций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и установку аппаратуры видеонаблюдения в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противопожарной сигнализации, приобретение средств пожаротушения, услуг по обработке деревянных покрытий для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оснащение учебным оборудованием кабинетов химии в государственных учреждениях основного среднего и общего среднего 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сел,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1"/>
        <w:gridCol w:w="2641"/>
        <w:gridCol w:w="2230"/>
        <w:gridCol w:w="578"/>
        <w:gridCol w:w="1815"/>
        <w:gridCol w:w="1816"/>
        <w:gridCol w:w="5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 трансферты и 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