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ee72" w14:textId="ac2e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Шал акына от 20 декабря 2012 года N 11/1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17 октября 2013 года N 21/1. Зарегистрировано Департаментом юстиции Северо-Казахстанской области 30 октября 2013 года N 2388. Утратило силу в связи с истечением срока действия (письмо аппарата маслихата района Шал акына Северо-Казахстанской области от 07 августа 2015 года N 15.2.02-04/168)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маслихата района Шал акына Северо-Казахстанской области от 07.08.2015 N 15.2.02-04/168).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20 декабря 2012 года № 11/1 "О районном бюджете на 2013-2015 годы" (зарегистрировано в Реестре государственной регистрации нормативных правовых актов под № 2069 от 16 января 2013 года, опубликовано от 25 января 2013 года в районной газете "Парыз", от 25 января 2013 года в районной газете "Новатор"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2013-2015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2043039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238872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8657,1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40050,9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1755459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2054625,8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9633,9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752,1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–21220,7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21220,7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752,1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11586,8.";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экономики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Андреева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2013 года № 21/1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61"/>
        <w:gridCol w:w="1061"/>
        <w:gridCol w:w="6336"/>
        <w:gridCol w:w="3089"/>
        <w:gridCol w:w="5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районов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-21220,7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2013 года № 21/1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9"/>
        <w:gridCol w:w="2080"/>
        <w:gridCol w:w="1236"/>
        <w:gridCol w:w="1939"/>
        <w:gridCol w:w="1940"/>
        <w:gridCol w:w="1097"/>
        <w:gridCol w:w="1236"/>
        <w:gridCol w:w="1800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 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