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35a3" w14:textId="74b3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Шал акына Северо-Казахстанской области от 3 мая 2011 года № 105 "Об установлении квоты рабочих мест для отдельных категорий граждан на предприятиях и в организациях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22 октября 2013 года N 352. Зарегистрировано Департаментом юстиции Северо-Казахстанской области 25 ноября 2013 года N 2406. Утратило силу постановлением акимата района Шал акына Северо-Казахстанской области от 12 июня 2015 года N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Шал акына Северо-Казахстанской области от 12.06.2015 </w:t>
      </w:r>
      <w:r>
        <w:rPr>
          <w:rFonts w:ascii="Times New Roman"/>
          <w:b w:val="false"/>
          <w:i w:val="false"/>
          <w:color w:val="ff0000"/>
          <w:sz w:val="28"/>
        </w:rPr>
        <w:t>N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от 3 мая 2011 года № 105 "Об установлении квоты рабочих мест для отдельных категорий граждан на предприятиях и в организациях района Шал акына Северо-Казахстанской области" (зарегистрировано в Реестре государственной регистрации нормативных правовых актов под № 13-14-130, опубликовано в районных газетах от 08 июля 2011 года "Парыз" № 29 (8772) и от 08 июля 2011 года "Новатор" № 29 (8772) (далее - постановление)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"О занятости населения"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