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4a34" w14:textId="f3d4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20 декабря 2012 года N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декабря 2013 года N 23/1. Зарегистрировано Департаментом юстиции Северо-Казахстанской области 13 декабря 2013 года N 2443. Утратило силу в связи с истечением срока действия (письмо аппарата маслихата района Шал акына Северо-Казахстанской области от 07 августа 2015 года N 15.2.02-04/168)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07.08.2015 N 15.2.02-04/168).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20 декабря 2012 года № 11/1 "О районном бюджете на 2013-2015 годы" (зарегистрировано в Реестре государственной регистрации нормативных правовых актов под № 2069 от 16 января 2013 года, опубликовано от 25 января 2013 года в районной газете "Парыз", 25 января 2013 года в районной газете "Новатор"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2013-2015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2042233,0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238872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8657,1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40050,9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1754653,0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2053819,8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9633,9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–21220,7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21220,7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11586,8.";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"Отдела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декабря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Мухамежданова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районов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633"/>
        <w:gridCol w:w="633"/>
        <w:gridCol w:w="633"/>
        <w:gridCol w:w="3216"/>
        <w:gridCol w:w="1191"/>
        <w:gridCol w:w="1191"/>
        <w:gridCol w:w="1191"/>
        <w:gridCol w:w="1006"/>
        <w:gridCol w:w="260"/>
        <w:gridCol w:w="819"/>
        <w:gridCol w:w="819"/>
        <w:gridCol w:w="262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мини-центров по программе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установку аппаратуры видеонаблюдения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для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химии в государственных учреждениях основного среднего и общего среднего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