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1760" w14:textId="49917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2014 - 2016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23 декабря 2013 года N 24/2. Зарегистрировано Департаментом юстиции Северо-Казахстанской области 10 января 2014 года N 2478. Утратило силу в связи с истечением срока действия (письмо аппарата маслихата района Шал акына Северо-Казахстанской области от 07 августа 2015 года N 15.2.02-04/168)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 (письмо аппарата маслихата района Шал акына Северо-Казахстанской области от 07.08.2015 N 15.2.02-04/168).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2 021 221,2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230 905,0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10 376,4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19 000,0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 трансфертов – 1 760 939,8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затраты – 2 038 623,8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3 748,9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5 193,0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1 444,1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-21151,5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21151,5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5 193,0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1 444,1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17 402,6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маслихата района Шал акына Северо-Казахстанской области от 21.11.2014 </w:t>
      </w:r>
      <w:r>
        <w:rPr>
          <w:rFonts w:ascii="Times New Roman"/>
          <w:b w:val="false"/>
          <w:i w:val="false"/>
          <w:color w:val="ff0000"/>
          <w:sz w:val="28"/>
        </w:rPr>
        <w:t>N 33/1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Установить, что доходы районного бюджета на 2014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социального налога по нормативам распределения доходов, установленного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налога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акцизы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все виды спирта, произведенные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алкогольную продукцию, произведенную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пиво с объемным содержанием этилового спирта не более 0,5 процента, произведенное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табачные изделия, произведенные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легковые автомобили (кроме автомобилей с ручным управлением или адаптером ручного управления, специально предназначенных для инвалидов), произведенные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сборы за ведение предпринимательской и профессиональной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пошлина,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Установить, что доходы районного бюджета на 2014 год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прочие доходы от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реализации товаров (работ, услуг)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другие неналоговые поступления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Установить, что доходы районного бюджета формируются за счет продаж государственного имущества, закрепленного за государственными учреждениями.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Утвердить поступление бюджетной субвенции, переданной из областного бюджета в бюджет района в сумме – 1448748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бюджетные программы города Сергеевка и сельских округов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районных бюджетных программ, не подлежащих секвестру в процессе исполнения районного бюджета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в районном бюджете на 2014 год целевые текущие трансферты и бюджетные кредиты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на реализацию государственного образовательного заказа в дошкольных организациях образования – 96730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 оснащение учебным оборудованием кабинетов химии – 8194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 повышение оплаты труда учителям, прошедшим повышение квалификации по трехуровневой системе – 14725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на ремонт и благоустройство объектов в рамках развития городов и сельских населенных пунктов по Дорожной карте занятости 2020,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636 – 2000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бюджетные кредиты из республиканского бюджета для реализации мер социальной поддержки специалистов – 5193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Утвердить резерв местного исполнительного органа района на 2014 год в сумме – 1500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Обеспечить в 2014 году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Установить специалистам здравоохранения, образования, социального обеспечения, культуры, спорта и ветеринарии, работающим в государственных организациях, расположенных в сельских населенных пунктах повышенные на двадцать пять процентов оклады и тарифные ставки по сравнению с окладами и тарифными ставками специалистов, занимающихся этими видами деятельности в городских условиях. Действие настоящего пункта распространяется на ветеринарных специалистов,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12-1. Предусмотреть расходы бюджета района за счет свободных остатков бюджетных средств, сложившихся на начало финансового года неиспользованных в 2013 году,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12-1 в соответствии с решением маслихата района Шал акына Северо-Казахстанской области от 24.04.2014 </w:t>
      </w:r>
      <w:r>
        <w:rPr>
          <w:rFonts w:ascii="Times New Roman"/>
          <w:b w:val="false"/>
          <w:i w:val="false"/>
          <w:color w:val="ff0000"/>
          <w:sz w:val="28"/>
        </w:rPr>
        <w:t>N 28/4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ХХIV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районa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Мендыбаев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районa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Шал акына от 23 декабря 2013 года № 24/1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района Шал акына Северо-Казахстанской области от 21.11.2014 </w:t>
      </w:r>
      <w:r>
        <w:rPr>
          <w:rFonts w:ascii="Times New Roman"/>
          <w:b w:val="false"/>
          <w:i w:val="false"/>
          <w:color w:val="ff0000"/>
          <w:sz w:val="28"/>
        </w:rPr>
        <w:t>N 33/1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724"/>
        <w:gridCol w:w="724"/>
        <w:gridCol w:w="3147"/>
        <w:gridCol w:w="2112"/>
        <w:gridCol w:w="511"/>
        <w:gridCol w:w="725"/>
        <w:gridCol w:w="725"/>
        <w:gridCol w:w="1224"/>
        <w:gridCol w:w="1898"/>
      </w:tblGrid>
      <w:tr>
        <w:trPr/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2 021 221,2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1 760 939,8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1 760 939,8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1 760 939,8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 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2038623,8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1473294,9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-21151,5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Шал акына от 23 декабря 2013 года № 24/1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182"/>
        <w:gridCol w:w="1182"/>
        <w:gridCol w:w="6178"/>
        <w:gridCol w:w="29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района Шал акына от 23 декабря 2013 года № 24/1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в редакции решения маслихата района Шал акына Северо-Казахстанской области от 24.04.2014 </w:t>
      </w:r>
      <w:r>
        <w:rPr>
          <w:rFonts w:ascii="Times New Roman"/>
          <w:b w:val="false"/>
          <w:i w:val="false"/>
          <w:color w:val="ff0000"/>
          <w:sz w:val="28"/>
        </w:rPr>
        <w:t>N 28/4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1292"/>
        <w:gridCol w:w="1292"/>
        <w:gridCol w:w="5609"/>
        <w:gridCol w:w="3197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маслихата района Шал акына от 23 декабря 2013 года № 24/1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в редакции решения маслихата района Шал акына Северо-Казахстанской области от 21.11.2014 </w:t>
      </w:r>
      <w:r>
        <w:rPr>
          <w:rFonts w:ascii="Times New Roman"/>
          <w:b w:val="false"/>
          <w:i w:val="false"/>
          <w:color w:val="ff0000"/>
          <w:sz w:val="28"/>
        </w:rPr>
        <w:t>N 33/1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03"/>
        <w:gridCol w:w="1971"/>
        <w:gridCol w:w="1659"/>
        <w:gridCol w:w="2080"/>
        <w:gridCol w:w="1469"/>
        <w:gridCol w:w="1527"/>
        <w:gridCol w:w="2116"/>
        <w:gridCol w:w="1055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 123.001.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 123.006.000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 123.005.000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 123.009.000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 123.011.015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123.040.000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района Шал акына от 23 декабря 2013 года № 24/1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"/>
        <w:gridCol w:w="165"/>
        <w:gridCol w:w="3201"/>
        <w:gridCol w:w="2005"/>
        <w:gridCol w:w="2758"/>
        <w:gridCol w:w="2805"/>
        <w:gridCol w:w="994"/>
      </w:tblGrid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 123.001.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 123.006.000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 123.005.000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123.040.000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района Шал акына от 23 декабря 2013 года № 24/1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"/>
        <w:gridCol w:w="165"/>
        <w:gridCol w:w="3201"/>
        <w:gridCol w:w="2005"/>
        <w:gridCol w:w="2758"/>
        <w:gridCol w:w="2805"/>
        <w:gridCol w:w="994"/>
      </w:tblGrid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 123.001.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 123.006.000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 123.005.000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123.040.000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района Шал акына от 23 декабря 2013 года № 24/1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2014-2016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3113"/>
        <w:gridCol w:w="3113"/>
        <w:gridCol w:w="388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района Шал акына от 23 декабря 2013 года № 24/1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 бюджетные кредиты из вышестоящих органов государственного управления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8 - в редакции решения маслихата района Шал акына Северо-Казахстанской области от 21.11.2014 </w:t>
      </w:r>
      <w:r>
        <w:rPr>
          <w:rFonts w:ascii="Times New Roman"/>
          <w:b w:val="false"/>
          <w:i w:val="false"/>
          <w:color w:val="ff0000"/>
          <w:sz w:val="28"/>
        </w:rPr>
        <w:t>N 33/1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542"/>
        <w:gridCol w:w="542"/>
        <w:gridCol w:w="542"/>
        <w:gridCol w:w="2278"/>
        <w:gridCol w:w="1261"/>
        <w:gridCol w:w="1261"/>
        <w:gridCol w:w="1261"/>
        <w:gridCol w:w="942"/>
        <w:gridCol w:w="462"/>
        <w:gridCol w:w="1101"/>
        <w:gridCol w:w="1102"/>
        <w:gridCol w:w="624"/>
      </w:tblGrid>
      <w:tr>
        <w:trPr>
          <w:trHeight w:val="30" w:hRule="atLeast"/>
        </w:trPr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трансферты и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функционирование миницентров по программе "Балапан"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фонда оплаты труда 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оснащение учебным оборудованием кабинетов химии в государственных учреждениях основного среднего и общего 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 района Шал акына от 23 декабря 2013 года № 24/1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2014 года неиспользованных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9 в редакции решения маслихата района Шал акына Северо-Казахстанской области от 03.07.2014 </w:t>
      </w:r>
      <w:r>
        <w:rPr>
          <w:rFonts w:ascii="Times New Roman"/>
          <w:b w:val="false"/>
          <w:i w:val="false"/>
          <w:color w:val="ff0000"/>
          <w:sz w:val="28"/>
        </w:rPr>
        <w:t>N 29/1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610"/>
        <w:gridCol w:w="1610"/>
        <w:gridCol w:w="1611"/>
        <w:gridCol w:w="1295"/>
        <w:gridCol w:w="3268"/>
        <w:gridCol w:w="1771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