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df2c7" w14:textId="cedf2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района Шал акына Северо-Казахстанской области в 2014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19 декабря 2013 года N 415. Зарегистрировано Департаментом юстиции Северо-Казахстанской области 16 января 2014 года N 2492. Утратило силу постановлением акимата района Шал акына Северо-Казахстанской области от 26.12.2014 N 324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постановлением акимата района Шал акына Северо-Казахстанской области от 26.12.2014 N 324.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в целях упорядочения распределения безработных граждан на общественные работы, акимат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районе Шал акына в 2014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общественных работ и источники финансирования на 2014 год (далее по тексту Перечень)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занятости и социальных программ района Шал акына Северо-Казахстанской области» осуществлять направление безработных граждан на общественные работы в соответствии с утвержденным Перечнем.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4.Определить спрос и предложение на общественные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заявленной потребности рабочих мест – 167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утвержденной потребности рабочих мест – 167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Оплату труда общественных работников установить в размере минимальной заработной платы,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03 декабря 2013 года «О республиканском бюджете на 2014-2016 годы». Финансирование организации общественных работ осуществляется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Условия общественных работ определяются продолжительностью рабочей недели 5 дней с двумя выходными (суббота, воскресенье), восьми часовой рабочий день, обеденный перерыв 1 час.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условий труда, применяются гибкие формы организации рабочего времени, предусмотренные трудовым договором, заключаемые между работниками и работодателями. Работникам, работающим в холодное время года на открытом воздухе или в закрытых необогреваемых помещениях, а также занятым на погрузочно-разгрузочных работах, предоставляются специальные перерывы для обогрева и отдыха, которые включаются в рабочее время. Работодатель обязан обеспечить оборудование помещений для обогрева и отдыха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курирующего заместителя акима района Шал акына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М.Омаров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Шал акына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 декабря 2014 года № 415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общественных работ и источники их финансирования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153"/>
        <w:gridCol w:w="3208"/>
        <w:gridCol w:w="6068"/>
        <w:gridCol w:w="441"/>
        <w:gridCol w:w="678"/>
        <w:gridCol w:w="311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оплачиваемых общественных работ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 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 обществен-ных работ (месяцев)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Сергеевка»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организациям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в уборке территорий городов, населенных пунктов.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грязи площади в центре, вокруг памятников-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 квадратных метров, уборка от мусора территорий улиц - 20000 квадратных метров, по кюветам на въезде в город - 40000 квадратных метров, частичная штукатурка, побелка, покраска памятников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штук, ремонт изгороди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метров, побелка деревьев - 1200 штук, побелка столбов - 1000 штук, обкашивание кюветов по улицам города - 20000 квадратных метров, обрезка деревьев - 1200 штук.</w:t>
            </w:r>
          </w:p>
        </w:tc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мелиоративных работ, а также работ связанных с весенне-осенними паводками.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водосточных труб, траншей от снега по улицам 700 метров, заготовка мешков с грунтом – 2000 штук.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Экологическое оздоровление регионов (озеленение и благоустройство территорий посадка деревьев, разбивка цветников, сохранение и развитие лесопаркового хозяйства, зон отдыха и туризма, отлов бродячих животных).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Разбивка клумб, посадка цветов, полив, прополка - 500 квадратных метров, помощь в отлове бродячих собак по мере их выявления.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Участие в подготовке спортивных мероприятий, юбилейных торжеств, мероприятий посвященных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праздникам, в том числе и выполнение подсобных работ в строительстве ледовых городков.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юрты, уборка центральной площади от снега и мусора – 300 квадратных метров. Оказание помощи в подготовке спортивных мероприятий, юбилейных торжеств и мероприятий, посвященных государственным праздникам. Изготовле-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 засыпка снегом ящиков для снежных фигурок – 10 штук.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Участие в проведении республиканских и региональных общественных кампаний (опросов общественного мнения, переписи населения, статобсле-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дования по вопросам занятости и социальной защиты населения).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- 2300 дворов.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Заготовка дров и кормов, помощь в доставке и разгрузке угля для малообеспеченных слоев населения и одиноко проживающих престарелых, вновь прибывших оралманов, а также предприятий коммунальной собственности и объектов соцкультбыта города и района.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колка, складирование -40 кубических метров дров, складирование угля - 10 тонн.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парков, скверов, кладбищ, свалок,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организация сбора отходов.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кладбища от мусора и хлама – 2000 квадратных метров, благоустройство парка –2000 квадратных метров, уборка мусора с улиц – 20000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Оказание помощи в текущем ремонте здания аппарата акима города.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 покраска кабинетов – 1900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"Территориаль-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отдел района Шал акына Департамента по исполнению судебных актов по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работе с текущими и архивными документами, в подшивке производств, доставка корреспон-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денции.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единиц корреспон-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денции.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района Шал акына»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ведении делопроизвод-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300 дел.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Аютаского сельского округа»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 оздоровление регионов (озеленение и благоустройство территорий посадка деревьев, разбивка цветников, сохранение и развитие лесопаркового хозяйства, зон отдыха и туризма, отлов бродячих животных).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Разбивка клумб, посадка цветов, полив, прополка - 120 квадратных метров. Помощь в отлове бродячих собак по мере их выявления.</w:t>
            </w:r>
          </w:p>
        </w:tc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подготовке спортивных мероприятий, юбилейных торжеств, мероприятий посвященных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праздникам, в том числе и выполнение подсобных работ в строительстве ледовых городков.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подготовке спортивных мероприятий, юбилейных торжеств и мероприятий, посвященных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праздникам. Изготовление и засыпка снегом ящиков для снежных фигурок – 4 штук.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проведении 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и региональных общественных кампаний (опросов общественного мнения, переписи населения, статобследо-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по вопросам занятости и социальной защиты населения).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- 700 дворов.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Заготовка дров и кормов, помощь в доставке и разгрузке угля для малообеспечен-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слоев населения и одиноко проживающих престарелых, вновь прибывших оралманов, а также предприятий коммунальной собственности и объектов соцкультбыта города и района.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колка, складирование -20 кубических метров дров, складирование угля - 5 тонн.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текущем ремонте здания аппарата акима сельского округа.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 покраска кабинетов – 1700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парков, скверов, кладбищ, свалок, в том числе организация сбора отходов.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кладбища от мусора и хлама – 700 квадратных метров. Уборка мусора с улиц – 900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«Афанасьевского сельского округа»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оздоровление регионов (озеленение и благоустройство территорий посадка деревьев, разбивка цветников, сохранение и развитие лесопаркового хозяйства, зон отдыха и туризма, отлов бродячих животных).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Разбивка клумб, посадка цветов, полив, прополка - 120 квадратных метров. Помощь в отлове бродячих собак по мере их выявления.</w:t>
            </w:r>
          </w:p>
        </w:tc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подготовке спортивных мероприятий, юбилейных торжеств, мероприятий посвященных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праздникам, в том числе и выполнение подсобных работ в строительстве ледовых городков.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подготовке спортивных мероприятий, юбилейных торжеств и мероприятий, посвященных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праздникам. Изготовление и засыпка снегом ящиков для снежных фигурок – 4 штук.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проведении 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и региональных общественных кампаний (опросов общественного мнения, переписи населения, статобследо-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по вопросам занятости и социальной защиты населения).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- 350 дворов.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Заготовка дров и кормов, помощь в доставке и разгрузке угля для малообеспечен-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слоев населения и одиноко проживающих престарелых, вновь прибывших оралманов, а также предприятий коммунальной собственности и объектов соцкультбыта города и района.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колка, складирование -25 кубических метров дров, складирование угля – 5 тонн.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текущем ремонте здания аппарата акима сельского округа.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 покраска кабинетов – 1700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парков, скверов, кладбищ, свалок, в том числе организация сбора отходов.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кладбища от мусора и хлама – 700 квадратных метров. Уборка мусора с улиц – 1000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Городецкого сельского округа»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оздоровление регионов (озеленение и 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территорий посадка деревьев, разбивка цветников, сохранение и развитие лесопаркового хозяйства, зон отдыха и туризма, отлов бродячих животных).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Разбивка клумб, посадка цветов, полив, прополка - 150 квадратных метров. Помощь в отлове бродячих собак по мере их выявления.</w:t>
            </w:r>
          </w:p>
        </w:tc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подготовке спортивных мероприятий, юбилейных торжеств, мероприятий посвященных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праздникам, в том числе и выполнение подсобных работ в строительстве ледовых городков.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подготовке спортивных мероприятий, юбилейных торжеств и мероприятий, посвященных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праздникам. Изготовление и засыпка снегом ящиков для снежных фигурок – 4 штук.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проведении 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и региональных общественных кампаний (опросов общественного мнения, переписи населения, статобследо-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по вопросам занятости и социальной защиты населения).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- 290 дворов.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Заготовка дров и кормов, помощь в доставке и разгрузке угля для малообеспечен-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слоев населения и одиноко проживающих престарелых, вновь прибывших оралманов, а также предприятий коммунальной собственности и объектов соцкультбыта города и района.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колка, складирование -25 кубических метров дров, складирование угля - 5 тонн.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текущем ремонте здания аппарата акима сельского округа.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 покраска кабинетов – 1700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парков, скверов, кладбищ, свалок, в том числе организация сбора отходов.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кладбища от мусора и хлама – 700 квадратных метров. Уборка мусора с улиц – 900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Жанажолского сельского округа»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оздоровление регионов (озеленение и благоустройство территорий посадка деревьев, разбивка цветников, сохранение и развитие лесопаркового хозяйства, зон отдыха и туризма, отлов бродячих животных).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Разбивка клумб, посадка цветов, полив, прополка - 120 квадратных метров. Помощь в отлове бродячих собак по мере их выявления.</w:t>
            </w:r>
          </w:p>
        </w:tc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подготовке спортивных мероприятий, юбилейных торжеств, мероприятий посвященных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праздникам, в том числе и выполнение подсобных работ в строительстве ледовых городков.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подготовке спортивных мероприятий, юбилейных торжеств и мероприятий, посвященных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праздникам. Изготовление и засыпка снегом ящиков для снежных фигурок – 4 штук.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проведении 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и региональных общественных кампаний (опросов общественного мнения, переписи населения, статобследо-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по вопросам занятости и социальной защиты населения).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- 230 дворов.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Заготовка дров и кормов, помощь в доставке и разгрузке угля для малообеспе-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ченных слоев населения и одиноко проживающих престарелых, вновь прибывших оралманов, а также предприятий коммунальной собственности и объектов соцкультбыта города и района.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колка, складирование -25 кубических метров дров, складирование угля - 5 тонн.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текущем ремонте здания аппарата акима сельского округа.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 покраска кабинетов – 1700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парков, скверов, кладбищ, свалок, в том числе организация сбора отходов.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кладбища от мусора и хлама – 700 квадратных метров. Уборка мусора с улиц – 700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Кривощековского сельского округа»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 оздоровление регионов (озеленение и 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территорий посадка деревьев, разбивка цветников, сохранение и развитие лесопаркового хозяйства, зон отдыха и туризма, отлов бродячих животных).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Разбивка клумб, посадка цветов, полив, прополка - 170 квадратных метров. Помощь в отлове бродячих собак по мере их выявления.</w:t>
            </w:r>
          </w:p>
        </w:tc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подготовке спортивных мероприятий, юбилейных торжеств, мероприятий посвященных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праздникам, в том числе и выполнение подсобных работ в строительстве ледовых городков.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подготовке спортивных мероприятий, юбилейных торжеств и мероприятий, посвященных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праздникам. Изготовление и засыпка снегом ящиков для снежных фигурок – 4 штук.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проведении 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и региональных общественных кампаний (опросов общественного мнения, переписи населения, статобследо-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по вопросам занятости и социальной защиты населения).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- 500 дворов.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Заготовка дров и кормов, помощь в доставке и разгрузке угля для малообеспечен-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слоев населения и одиноко проживающих престарелых, вновь прибывших оралманов, а также предприятий коммунальной собственности и объектов соцкультбыта города и района.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колка, складирование -25 кубических метров дров, складирование угля - 5 тонн.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текущем ремонте здания аппарата акима сельского округа.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 покраска кабинетов – 1500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парков, скверов, кладбищ, свалок, в том числе организация сбора отходов.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кладбища от мусора и хлама – 700 квадратных метров. Уборка мусора с улиц – 900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Приишимского сельского округа»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оздоровление регионов (озеленение и благоустройство территорий посадка деревьев, разбивка цветников, сохранение и развитие лесопаркового хозяйства, зон отдыха и туризма, отлов бродячих животных).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Разбивка клумб, посадка цветов, полив, прополка - 120 квадратных метров. Помощь в отлове бродячих собак по мере их выявления.</w:t>
            </w:r>
          </w:p>
        </w:tc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подготовке спортивных мероприятий, юбилейных торжеств, мероприятий посвященных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праздникам, в том числе и выполнение подсобных работ в строительстве ледовых городков.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подготовке спортивных мероприятий, юбилейных торжеств и мероприятий, посвященных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праздникам. Изготовление и засыпка снегом ящиков для снежных фигурок – 3 штук.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проведении 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и региональных общественных кампаний (опросов общественного мнения, переписи населения, статобследо-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по вопросам занятости и социальной защиты населения).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- 350 дворов.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Заготовка дров и кормов, помощь в доставке и разгрузке угля для малообеспечен-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слоев населения и одиноко проживающих престарелых, вновь прибывших оралманов, а также предприятий коммунальной собственности и объектов соцкультбыта города и района.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колка, складирование -25 кубических метров дров, складирование угля - 5 тонн.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текущем ремонте здания аппарата акима сельского округа.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 покраска кабинетов – 1700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парков, скверов, кладбищ, свалок, в том числе организация сбора отходов.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кладбища от мусора и хлама – 600 квадратных метров. Уборка мусора с улиц – 900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Семипольского сельского округа»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гическое оздоровление регионов (озеленение и благоустройство территорий посадка деревьев, разбивка цветников, сохранение и развитие лесопаркового хозяйства, зон отдыха и туризма, отлов бродячих животных).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Разбивка клумб, посадка цветов, полив, прополка - 150 квадратных метров. Помощь в отлове бродячих собак по мере их выявления.</w:t>
            </w:r>
          </w:p>
        </w:tc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подготовке спортивных мероприятий, юбилейных торжеств, мероприятий посвященных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праздникам, в том числе и выполнение подсобных работ в строительстве ледовых городков.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подготовке спортивных мероприятий, юбилейных торжеств и мероприятий, посвященных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праздникам. Изготовление и засыпка снегом ящиков для снежных фигурок – 5 штук.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проведении 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и региональных общественных кампаний (опросов общественного мнения, переписи населения, статобследования по вопросам занятости и социальной защиты населения).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- 350 дворов.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Заготовка дров и кормов, помощь в доставке и разгрузке угля для малообеспечен-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слоев населения и одиноко проживающих престарелых, вновь прибывших оралманов, а также предприятий коммунальной собственности и объектов соцкультбыта города и района.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колка, складирование -25 кубических метров дров, складирование угля - 5 тонн.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текущем ремонте здания аппарата акима сельского округа.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 покраска кабинетов – 2000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парков, скверов, кладбищ, свалок, в том числе организация сбора отходов.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кладбища от мусора и хлама – 800 квадратных метров. Уборка мусора с улиц – 1000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Сухорабовского сельского округа»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оздоровление регионов (озеленение и 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территорий посадка деревьев, разбивка цветников, сохранение и развитие лесопаркового хозяйства, зон отдыха и туризма, отлов бродячих животных).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Разбивка клумб, посадка цветов, полив, прополка - 110 квадратных метров. Помощь в отлове бродячих собак по мере их выявления.</w:t>
            </w:r>
          </w:p>
        </w:tc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подготовке спортивных мероприятий, юбилейных торжеств, мероприятий посвященных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праздникам, в том числе и выполнение подсобных работ в строительстве ледовых городков.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подготовке спортивных мероприятий, юбилейных торжеств и мероприятий, посвященных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праздникам. Изготовление и засыпка снегом ящиков для снежных фигурок – 4 штук.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проведении республиканских и региональных общественных кампаний (опросов общественного мнения, переписи населения, статобследо-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по вопросам занятости и социальной защиты населения).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- 400 дворов.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Заготовка дров и кормов, помощь в доставке и разгрузке угля для малообеспечен-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слоев населения и одиноко проживающих престарелых, вновь прибывших оралманов, а также предприятий коммунальной собственности и объектов соцкультбыта города и района.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колка, складирование -25 кубических метров дров, складирование угля - 5 тонн.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текущем ремонте здания аппарата акима сельского округа.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 покраска кабинетов – 1700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парков, скверов, кладбищ, свалок, в том числе организация сбора отходов.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кладбища от мусора и хлама – 600 квадратных метров. Уборка мусора с улиц – 900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Новопокровского сельского округа»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оздоровление регионов (озеленение и благоустройство территорий посадка деревьев, разбивка цветников, сохранение и развитие лесопаркового хозяйства, зон отдыха и туризма, отлов бродячих животных).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Разбивка клумб, посадка цветов, полив, прополка - 120 квадратных метров. Помощь в отлове бродячих собак по мере их выявления.</w:t>
            </w:r>
          </w:p>
        </w:tc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подготовке спортивных мероприятий, юбилейных торжеств, мероприятий посвященных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праздникам, в том числе и выполнение подсобных работ в строительстве ледовых городков.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подготовке спортивных мероприятий, юбилейных торжеств и мероприятий, посвященных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праздникам. Изготовление и засыпка снегом ящиков для снежных фигурок – 4 штук.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проведении 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и региональных общественных кампаний (опросов общественного мнения, переписи населения, статобследо-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по вопросам занятости и социальной защиты населения).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- 452 дворов.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Заготовка дров и кормов, помощь в доставке и разгрузке угля для малообеспечен-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слоев населения и одиноко проживающих престарелых, вновь прибывших оралманов, а также предприятий коммунальной собственности и объектов соцкультбыта города и района.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колка, складирование -25 кубических метров дров, складирование угля - 5 тонн.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текущем ремонте здания аппарата акима сельского округа.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 покраска кабинетов – 1500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парков, скверов, кладбищ, свалок, в том числе организация сбора отходов.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кладбища от мусора и хлама – 500 квадратных метров. Уборка мусора с улиц – 1000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Юбилейного сельского округа»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Экологическое оздоровление регионов (озеленение и 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территорий посадка деревьев, разбивка цветников, сохранение и развитие лесопаркового хозяйства, зон отдыха и туризма, отлов бродячих животных).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Разбивка клумб, посадка цветов, полив, прополка - 150 квадратных метров. Помощь в отлове бродячих собак по мере их выявления.</w:t>
            </w:r>
          </w:p>
        </w:tc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подготовке спортивных мероприятий, юбилейных торжеств, мероприятий посвященных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праздникам, в том числе и выполнение подсобных работ в строительстве ледовых городков.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подготовке спортивных мероприятий, юбилейных торжеств и мероприятий, посвященных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праздникам. Изготовление и засыпка снегом ящиков для снежных фигурок – 4 штук.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проведении 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и региональных общественных кампаний (опросов общественного мнения, переписи населения, статобследо-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по вопросам занятости и социальной защиты населения).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290 дворов.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Заготовка дров и кормов, помощь в доставке и разгрузке угля для малообеспечен-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слоев населения и одиноко проживающих престарелых, вновь прибывших оралманов, а также предприятий коммунальной собственности и объектов соцкультбыта города и района.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колка, складирование -20 кубических метров дров, складирование угля - 3 тонн.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текущем ремонте здания аппарата акима сельского округа.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 покраска кабинетов – 1700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парков, скверов, кладбищ, свалок, в том числе организация сбора отходов.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кладбища от мусора и хлама – 400 квадратных метров. Уборка мусора с улиц – 900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