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c78" w14:textId="4a71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19 декабря 2013 года N 419. Зарегистрировано Департаментом юстиции Северо-Казахстанской области 20 января 2014 года N 2496. Утратило силу постановлением акимата района Шал акына Северо-Казахстанской области от 26.12.2014 N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района Шал акына Северо-Казахстанской области от 26.12.2014 N 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Шал акына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Шал акына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пострадавшие в результате испытаний на Семипалатинском испытательном ядерном полигоне, участники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курируещего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