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6065" w14:textId="ffe6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IХ сессии областного маслихата V созыва от 12 декабря 2012 года № 90-V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Атырауской области от 17 апреля 2013 года № 122-V. Зарегистрировано Департаментом юстиции Атырауской области 30 апреля 2013 года № 2718. Утратило силу - решением областного маслихата Атырауской области от 30 января 2014 года № 213-V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областного маслихата Атырауской области от 30.01.2014 № 213-V.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области об уточнении областного бюджета на 2013-2015 годы, областной маслихат на XІІІ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IХ сессии областного маслихата от 12 декабря 2012 года № 90-V "Об областном бюджете на 2013-2015 годы" (зарегистрировано в реестре государственной регистрации нормативных правовых актов за № 2667, опубликовано 17 января 2013 года в газете "Прикаспийская коммуна" №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"121 501 197" заменить цифрами "123 897 717";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"51 981 066" заменить цифрами "54 388 941";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"69 391 427" заменить цифрами "69 380 072";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"125 183 343" заменить цифрами "128 024 863";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"3 925 425" заменить цифрами "3 480 425";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"3 930 425" заменить цифрами "3 485 425";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"40 085" заменить цифрами "32 830";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"3 015" заменить цифрами "320";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3 568 тысяч тенге – на ремонт объектов коммунально-инженерной, инженерно-транспортной и социальной инфраструктуры и благоустройство сельских населенных пунктов;"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"655 256" заменить цифрами "584 531";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"72 680" заменить цифрами "103 940";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"692 500" заменить цифрами "1 692 500";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"5 000 тысяч тенге – на разработку проектно-сметной документации для капитального ремонта системы водоснабжения и водоотведения;"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"65 628 тысяч тенге – на разработку проектно-сметной документации для капитального ремонта и на капитальный ремонт системы водоснабжения и водоотведения;"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"2 020 тысяч тенге – на разработку проектно-сметной документации для капитального ремонта объектов культуры;"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"90 272 тысяч тенге – на разработку проектно-сметной документации для капитального ремонта и на капитальный ремонт объектов культуры;"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"24 200 тысяч тенге – на обеспечение жильем отдельных категорий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35 400 тысяч тенге – на благоустройство и озеленение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2 100 тысяч тенге - на текущее содержание и материальное оснащение учреждений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5 458 тысяч тенге – на разработку проектно-сметной документации для проведения берегоукрепительных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114 661 тысяч тенге – на проведение работ по подготовке к зимнему периоду;"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"996 949" заменить цифрами "1 359 579";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"2 702 400" заменить цифрами "686 100";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"13 934" заменить цифрами "18 084";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"29 000" заменить цифрами "33 200";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"40 000 тысяч тенге – на разработку проектно-сметной документации для строительства инженерно-коммуникационной инфраструктуры и на строительство инженерной инфраструктуры для жилищного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13 260 тысяч тенге – на развитие объектов благоустройства;"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"1 000 000" заменить цифрами "418 144";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"24. Произведенные кассовые расходы по специфике 322 "Трансферты физическим лицам" программы 06 1 261 015 104 "Содержание ребенка (детей), переданного патронатным воспитателям" в сумме 1 590 822 тенге перенести на специфику 132 «Оплата труда патронатных воспитателей"."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бюджету, финансам, экономике, развития предпринимательства, проблемам аграрного сектора и экологии (А. Жубанов).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М. Каражигитова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                                  С. Лукпанов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ХІІІ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апреля 2013 года № 122-V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IХ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№ 90-V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585"/>
        <w:gridCol w:w="521"/>
        <w:gridCol w:w="10233"/>
        <w:gridCol w:w="2046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123897717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54388941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31734456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31734456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18241690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18241690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4412795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4412680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22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</w:tr>
      <w:tr>
        <w:trPr>
          <w:trHeight w:val="12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51770</w:t>
            </w:r>
          </w:p>
        </w:tc>
      </w:tr>
      <w:tr>
        <w:trPr>
          <w:trHeight w:val="12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539"/>
        <w:gridCol w:w="10234"/>
        <w:gridCol w:w="2033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69380072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37544718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37544718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31835354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31835354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62"/>
        <w:gridCol w:w="731"/>
        <w:gridCol w:w="731"/>
        <w:gridCol w:w="9215"/>
        <w:gridCol w:w="2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128024863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1224833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1078417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38394</w:t>
            </w:r>
          </w:p>
        </w:tc>
      </w:tr>
      <w:tr>
        <w:trPr>
          <w:trHeight w:val="1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37944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945353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620572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195525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109398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92373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65555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80861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80861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105081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51363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51363</w:t>
            </w:r>
          </w:p>
        </w:tc>
      </w:tr>
      <w:tr>
        <w:trPr>
          <w:trHeight w:val="1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</w:tr>
      <w:tr>
        <w:trPr>
          <w:trHeight w:val="1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62"/>
        <w:gridCol w:w="731"/>
        <w:gridCol w:w="731"/>
        <w:gridCol w:w="9236"/>
        <w:gridCol w:w="20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1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53718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4959235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4959235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4862235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3449736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1316993</w:t>
            </w:r>
          </w:p>
        </w:tc>
      </w:tr>
      <w:tr>
        <w:trPr>
          <w:trHeight w:val="1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27475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12245650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2420029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2420029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62"/>
        <w:gridCol w:w="731"/>
        <w:gridCol w:w="731"/>
        <w:gridCol w:w="9236"/>
        <w:gridCol w:w="20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411629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1687876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527586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527586</w:t>
            </w:r>
          </w:p>
        </w:tc>
      </w:tr>
      <w:tr>
        <w:trPr>
          <w:trHeight w:val="1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1160290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401172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550702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 образование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2179766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164970</w:t>
            </w:r>
          </w:p>
        </w:tc>
      </w:tr>
      <w:tr>
        <w:trPr>
          <w:trHeight w:val="1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 среднего образования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2014796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2014796</w:t>
            </w:r>
          </w:p>
        </w:tc>
      </w:tr>
      <w:tr>
        <w:trPr>
          <w:trHeight w:val="1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501943</w:t>
            </w:r>
          </w:p>
        </w:tc>
      </w:tr>
      <w:tr>
        <w:trPr>
          <w:trHeight w:val="5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82011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377"/>
        <w:gridCol w:w="784"/>
        <w:gridCol w:w="741"/>
        <w:gridCol w:w="9344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409932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5456036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2482254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57088</w:t>
            </w:r>
          </w:p>
        </w:tc>
      </w:tr>
      <w:tr>
        <w:trPr>
          <w:trHeight w:val="1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228673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102978</w:t>
            </w:r>
          </w:p>
        </w:tc>
      </w:tr>
      <w:tr>
        <w:trPr>
          <w:trHeight w:val="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70567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63268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120839</w:t>
            </w:r>
          </w:p>
        </w:tc>
      </w:tr>
      <w:tr>
        <w:trPr>
          <w:trHeight w:val="1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494115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1181322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2973782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2955698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15745144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341672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341672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51"/>
        <w:gridCol w:w="716"/>
        <w:gridCol w:w="717"/>
        <w:gridCol w:w="9204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72011</w:t>
            </w:r>
          </w:p>
        </w:tc>
      </w:tr>
      <w:tr>
        <w:trPr>
          <w:trHeight w:val="1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9183760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9183760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2635386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323669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100883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80824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213386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321371</w:t>
            </w:r>
          </w:p>
        </w:tc>
      </w:tr>
      <w:tr>
        <w:trPr>
          <w:trHeight w:val="1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662956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671380</w:t>
            </w:r>
          </w:p>
        </w:tc>
      </w:tr>
      <w:tr>
        <w:trPr>
          <w:trHeight w:val="6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4167520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2709934</w:t>
            </w:r>
          </w:p>
        </w:tc>
      </w:tr>
      <w:tr>
        <w:trPr>
          <w:trHeight w:val="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2709934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51"/>
        <w:gridCol w:w="716"/>
        <w:gridCol w:w="717"/>
        <w:gridCol w:w="9204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484746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55468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465562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465562</w:t>
            </w:r>
          </w:p>
        </w:tc>
      </w:tr>
      <w:tr>
        <w:trPr>
          <w:trHeight w:val="1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441900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23 662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3044216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845561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65 473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</w:t>
            </w:r>
          </w:p>
        </w:tc>
      </w:tr>
      <w:tr>
        <w:trPr>
          <w:trHeight w:val="1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22 335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661101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2198655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1464034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Программы занятости 2020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734621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1532517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886129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650183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51"/>
        <w:gridCol w:w="716"/>
        <w:gridCol w:w="717"/>
        <w:gridCol w:w="9204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275651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76467</w:t>
            </w:r>
          </w:p>
        </w:tc>
      </w:tr>
      <w:tr>
        <w:trPr>
          <w:trHeight w:val="6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201743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210046</w:t>
            </w:r>
          </w:p>
        </w:tc>
      </w:tr>
      <w:tr>
        <w:trPr>
          <w:trHeight w:val="1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109726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109726</w:t>
            </w:r>
          </w:p>
        </w:tc>
      </w:tr>
      <w:tr>
        <w:trPr>
          <w:trHeight w:val="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109726</w:t>
            </w:r>
          </w:p>
        </w:tc>
      </w:tr>
      <w:tr>
        <w:trPr>
          <w:trHeight w:val="1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536662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536662</w:t>
            </w:r>
          </w:p>
        </w:tc>
      </w:tr>
      <w:tr>
        <w:trPr>
          <w:trHeight w:val="6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78277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5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текущих мероприятий в рамках Программы занятости 2020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409561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24678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51"/>
        <w:gridCol w:w="716"/>
        <w:gridCol w:w="717"/>
        <w:gridCol w:w="9204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13088768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6448210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54565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54565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829529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643945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185584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5564116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2786100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2630000</w:t>
            </w:r>
          </w:p>
        </w:tc>
      </w:tr>
      <w:tr>
        <w:trPr>
          <w:trHeight w:val="1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6627298</w:t>
            </w:r>
          </w:p>
        </w:tc>
      </w:tr>
      <w:tr>
        <w:trPr>
          <w:trHeight w:val="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545363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545363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6081935</w:t>
            </w:r>
          </w:p>
        </w:tc>
      </w:tr>
      <w:tr>
        <w:trPr>
          <w:trHeight w:val="5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50292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80564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коммунального хозяйства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4731750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51"/>
        <w:gridCol w:w="716"/>
        <w:gridCol w:w="717"/>
        <w:gridCol w:w="9204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544135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530944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1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5698874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2310877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1500413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249005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176128</w:t>
            </w:r>
          </w:p>
        </w:tc>
      </w:tr>
      <w:tr>
        <w:trPr>
          <w:trHeight w:val="1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682168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248628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119003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810464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810464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2547227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2004466</w:t>
            </w:r>
          </w:p>
        </w:tc>
      </w:tr>
      <w:tr>
        <w:trPr>
          <w:trHeight w:val="7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31302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32708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1940456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542761</w:t>
            </w:r>
          </w:p>
        </w:tc>
      </w:tr>
      <w:tr>
        <w:trPr>
          <w:trHeight w:val="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542761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656349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88169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14087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74082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83462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65"/>
        <w:gridCol w:w="714"/>
        <w:gridCol w:w="693"/>
        <w:gridCol w:w="9208"/>
        <w:gridCol w:w="2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449367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449367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35351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24351</w:t>
            </w:r>
          </w:p>
        </w:tc>
      </w:tr>
      <w:tr>
        <w:trPr>
          <w:trHeight w:val="1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180549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88574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88574</w:t>
            </w:r>
          </w:p>
        </w:tc>
      </w:tr>
      <w:tr>
        <w:trPr>
          <w:trHeight w:val="1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91975</w:t>
            </w:r>
          </w:p>
        </w:tc>
      </w:tr>
      <w:tr>
        <w:trPr>
          <w:trHeight w:val="1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2472890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2472890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2472890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2433690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2272306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717131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674333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1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65"/>
        <w:gridCol w:w="735"/>
        <w:gridCol w:w="735"/>
        <w:gridCol w:w="9145"/>
        <w:gridCol w:w="2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96756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</w:p>
        </w:tc>
      </w:tr>
      <w:tr>
        <w:trPr>
          <w:trHeight w:val="1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42798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213770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213770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77357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637610</w:t>
            </w:r>
          </w:p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65"/>
        <w:gridCol w:w="735"/>
        <w:gridCol w:w="735"/>
        <w:gridCol w:w="9145"/>
        <w:gridCol w:w="2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462593</w:t>
            </w:r>
          </w:p>
        </w:tc>
      </w:tr>
      <w:tr>
        <w:trPr>
          <w:trHeight w:val="1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37252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589186</w:t>
            </w:r>
          </w:p>
        </w:tc>
      </w:tr>
      <w:tr>
        <w:trPr>
          <w:trHeight w:val="1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589186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289478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298051</w:t>
            </w:r>
          </w:p>
        </w:tc>
      </w:tr>
      <w:tr>
        <w:trPr>
          <w:trHeight w:val="1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641841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641841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65942</w:t>
            </w:r>
          </w:p>
        </w:tc>
      </w:tr>
      <w:tr>
        <w:trPr>
          <w:trHeight w:val="7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575899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30999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544800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65"/>
        <w:gridCol w:w="735"/>
        <w:gridCol w:w="735"/>
        <w:gridCol w:w="9145"/>
        <w:gridCol w:w="2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11784494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11747700</w:t>
            </w:r>
          </w:p>
        </w:tc>
      </w:tr>
      <w:tr>
        <w:trPr>
          <w:trHeight w:val="1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11747700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4242800</w:t>
            </w:r>
          </w:p>
        </w:tc>
      </w:tr>
      <w:tr>
        <w:trPr>
          <w:trHeight w:val="1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4079900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36794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36794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3634575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64304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63304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3545271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418144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418144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699879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458"/>
        <w:gridCol w:w="775"/>
        <w:gridCol w:w="775"/>
        <w:gridCol w:w="9180"/>
        <w:gridCol w:w="21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224822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103889</w:t>
            </w:r>
          </w:p>
        </w:tc>
      </w:tr>
      <w:tr>
        <w:trPr>
          <w:trHeight w:val="9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103889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548478</w:t>
            </w:r>
          </w:p>
        </w:tc>
      </w:tr>
      <w:tr>
        <w:trPr>
          <w:trHeight w:val="1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322000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128478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1694679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 года"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613625</w:t>
            </w:r>
          </w:p>
        </w:tc>
      </w:tr>
      <w:tr>
        <w:trPr>
          <w:trHeight w:val="1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1081054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80202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59602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59602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59602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52559053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52559053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52559053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439"/>
        <w:gridCol w:w="695"/>
        <w:gridCol w:w="695"/>
        <w:gridCol w:w="9365"/>
        <w:gridCol w:w="21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1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44225473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7683309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129675</w:t>
            </w:r>
          </w:p>
        </w:tc>
      </w:tr>
      <w:tr>
        <w:trPr>
          <w:trHeight w:val="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1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518604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3499598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3647098</w:t>
            </w:r>
          </w:p>
        </w:tc>
      </w:tr>
      <w:tr>
        <w:trPr>
          <w:trHeight w:val="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665028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665028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665028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развитиию предпринимательства на селе в рамках Программы занятости 2020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665028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2610000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2610000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2610000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2610000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7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1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460"/>
        <w:gridCol w:w="694"/>
        <w:gridCol w:w="694"/>
        <w:gridCol w:w="9350"/>
        <w:gridCol w:w="20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1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560"/>
        <w:gridCol w:w="10190"/>
        <w:gridCol w:w="2096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0"/>
        <w:gridCol w:w="714"/>
        <w:gridCol w:w="693"/>
        <w:gridCol w:w="9336"/>
        <w:gridCol w:w="2095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3480425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3485425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3485425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3485425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3041000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3041000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Социально-предпринимательской корпорации "Атырау"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3041000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444425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444425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товарищества с ограниченной ответственностью "Атырау Жас-отау"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498"/>
        <w:gridCol w:w="646"/>
        <w:gridCol w:w="10159"/>
        <w:gridCol w:w="208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77"/>
        <w:gridCol w:w="625"/>
        <w:gridCol w:w="10158"/>
        <w:gridCol w:w="210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-11107169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