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bc5f" w14:textId="602b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финансируемых из областного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Атырауской области от 26 апреля 2013 года № 158. Зарегистрировано Департаментом юстиции Атырауской области 04 июня 2013 года № 2734. Утратило силу постановлением областного акимата Атырауской области от 8 января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областного акимата Атырауской области от 08.01.2016 № </w:t>
      </w:r>
      <w:r>
        <w:rPr>
          <w:rFonts w:ascii="Times New Roman"/>
          <w:b w:val="false"/>
          <w:i w:val="false"/>
          <w:color w:val="ff0000"/>
          <w:sz w:val="28"/>
        </w:rPr>
        <w:t>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Наименование постановления в редакции постановления акимата Атырауской области от 29.08.2014 № 271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и решением ХІІІ сессии областного маслихата V созыва от 17 апреля 2013 года № 123-V "О согласовании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финансируемых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акимата Атырауской области от 29.08.2014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271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Мукана Ш. Ж.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8"/>
        <w:gridCol w:w="1852"/>
      </w:tblGrid>
      <w:tr>
        <w:trPr>
          <w:trHeight w:val="30" w:hRule="atLeast"/>
        </w:trPr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Измухамбетов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М. Каражигитова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Атырауского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областного маслихата_______________________С. Лукпанов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 апреля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26 апреля 2013 года № 518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Наименование приложения в редакции постановления акимата Атырауской области от 29.08.2014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271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финансируемых из областного бюджета 1. Должности специалистов здравоохранения: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руководитель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заместитель руководителя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структурного подразделения организации (главный врач, директор, старший врач, заведующий, начальник);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заведующий клиническим подразделением;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заведующий параклиническим подразделением;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врачи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главная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старшая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медицинская сестра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акушерка;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фельдшер;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медицинский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рентгенолаборант;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медицинский статистик;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медицинский регистратор;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заведующий аптекой;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провизор, фармацевт;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специалист-психолог;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работник в сфере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дезинфектор.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Должности специалистов социального обеспечения: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врачи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средний медицинский персонал;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музыкальный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Должности специалистов образования: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учителя всех специальностей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директор (начальник, заведующий) колледжа, специальной коррекционной организации и интернатных организаций всех типов и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директор (заведующий) детского дома, школы-интерната для детей-сирот и детей, оставшихся без попечения родителей, детского дома-интерната;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руководитель, преподаватель–организатор, начальной военной подготовки (военный руководитель учебного заведения);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заместитель директора (начальника) по учебной, учебно-производственной, учебно-воспитательной, воспитательной работе общеобразовательных школ, школ-интернатов и других организаций начального, технического и профессионального, послесреднего,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учитель-логопед (логопед в учебном заведении);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учитель-дефектолог;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тренер-преподаватель по спорту, старший тренер-преподаватель по спорту, занимающийся непосредственно учебно-преподавательской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заведующий психолого-медико-педагогической консультацией;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заведующий учебно-производственной (учебной) мастерской (в организациях образования);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инструктор, методист, воспитатель, мастер производственного обучения учебно-оздоровительного, учебно-воспитательного центра (комплекса);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старший мастер, мастер производственного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музыкальный руководитель (кроме организаций дошкольного воспитания и обучения), непосредственно занимающийся учебно-воспитательной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заместитель директора (заведующего) учебно-оздоровительного, учебно-воспитательного центра (комплекса), непосредственно занимающийся учебно-производственной, учебно-воспитательной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заведующий учебной частью в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Должности специалистов культуры: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художественный руководитель, заместитель руководителя подразделения, филиала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сектора, отделения (отдела) подразделения,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заведующий: труппой, частью (художественно-постановочной, литературно-драматической, музыкальной), библиотеки,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администратор, балетмейстер, дирижер, звукорежиссер, инспектор, кинооператор, режиссер, хормейстер, художник, научный сотрудник (в том числе старший, младший), аккомпаниатор, актер, артист, библиограф, библиотекарь, искусствовед, кинорежиссер, концертмейстер, методист, музыкальный руководитель, музыковед, оператор-постановщик, переводчик, помощник режиссера, продюсер, режиссер-постановщик, репетитор, солист, хореограф, хранитель фондов в музеях, художники всех наименований, художник-конструктор (дизайнер), экскурсовод, культорганизатор, ассистент режиссера, оператор пульта управления киновидеопроекционной аппаратуры,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директор государственного архивного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архивист, хранители фондов.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Должности специалистов спорта: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старший тренер,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врачи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заведующий спортивного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