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82acc" w14:textId="4b82a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административно-территориальное устройство города Атырау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от 28 июня 2013 года № 254 и постановление областного акимата Атырауской области от 4 июля 2013 года № 152-V. Зарегистрировано Департаментом юстиции Атырауской области 04 июля 2013 года № 2742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статьями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учитывая мнения представительных и исполнительных органов города Атырау Атырауской области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областной маслихат V созыва на очередной ХV сессии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Преобразовать Жумыскерский поселковый округ в Жумыскерский сельский округ, с административным центром в селе Жумыскер, включив в состав Жумыскерского сельского округа села Жумыскер, Рембаза.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и решения возложить на Шакимова Т.А. - заместителя акима области и Мукатанова Т.Б. - председателя постоянной комиссии по вопросам соблюдения законности, депутатской этики и правозащите Атырауского областного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и решение вступает в силу со дня государственной регистрации в органах юстиции и вводится в действие со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У. Каршегенов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мәслихата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Лукпанов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