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3715" w14:textId="bcd3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IХ сессии областного маслихата V созыва от 12 декабря 2012 года № 90-V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04 июля 2013 года № 149-V. Зарегистрировано Департаментом юстиции Атырауской области 18 июля 2013 года № 2749. Утратило силу - решением областного маслихата Атырауской области от 30 января 2014 года № 213-V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областного маслихата Атырауской области от 30.01.2014 № 213-V.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2013 года № 649 "О внесении изменений и дополнений в постановление Правительства Республики Казахстан от 30 ноября 2012 года № </w:t>
      </w:r>
      <w:r>
        <w:rPr>
          <w:rFonts w:ascii="Times New Roman"/>
          <w:b w:val="false"/>
          <w:i w:val="false"/>
          <w:color w:val="000000"/>
          <w:sz w:val="28"/>
        </w:rPr>
        <w:t>1520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2013–2015 годы", областной маслихат V созыва на очередной XV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IХ сессии областного маслихата от 12 декабря 2012 года № 90-V "Об областном бюджете на 2013-2015 годы" (зарегистрировано в реестре государственной регистрации нормативных правовых актов за № 2667, опубликовано 17 января 2013 года в газете "Прикаспийская коммуна"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"123 897 717" заменить цифрами "124 963 495";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"54 388 941" заменить цифрами "58 293 409";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"126 041" заменить цифрами "549 265";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"69 380 072" заменить цифрами "66 118 158";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"128 024 863" заменить цифрами "129 279 641";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"3 499 598" заменить цифрами "4 823 598";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"3 647 098" заменить цифрами "5 187 098";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"147 500" заменить цифрами "363 500";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"3 480 425" заменить цифрами "3 467 425";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цифрами "18 000";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"-11 107 169" заменить цифрами "-12 607 169";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"11 107 169" заменить цифрами "12 607 169";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"298 051" заменить цифрами "306 493";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"1 893 986" заменить цифрами "1 928 150";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"96 596" заменить цифрами "143 736";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"614 441" заменить цифрами "566 863";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"387 888" заменить цифрами "293 025";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"3 144 465" заменить цифрами "2 944 231";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"420 000" заменить цифрами "527 600";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строки "1 405 тысяч тенге - на реализацию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"94 559 тысяч тенге – на увеличение штатной численности местных исполнительных органов;"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2013 год в рамках "Программы развития моногородов на 2012 – 2020 годы"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229 126 тысяч тенге - на реализацию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6 970 тысяч тенге - на текущее обустройство;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35 913 тысяч тенге - на реализацию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126 000 тысяч тенге - для микрокредитования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 Учесть, что в областном бюджете на 2013 год в рамках "Дорожной карты занятости 2020"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85 149 тысяч тенге – на ремонт объектов коммунально-инженерной, инженерно-транспортной и социальной инфраструктуры и благоустройство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2 165 028 тысяч тенге – кредитование на содействие развитию предпринимательства на селе."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"1 241 055" заменить цифрами "79 895";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"602 000" заменить цифрами "449 191";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"305 580" заменить цифрами "285 887";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"24 000" заменить цифрами "22 044";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"584 531" заменить цифрами "264 506";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"4 413" заменить цифрами "4 002";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"5 875" заменить цифрами "11 155";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"49 000" заменить цифрами "245 248";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"103 940 тысяч тенге - на приобретение служебных автомобилей для акимов сельских округов в районах области;" изложить в следующей </w:t>
      </w:r>
      <w:r>
        <w:rPr>
          <w:rFonts w:ascii="Times New Roman"/>
          <w:b w:val="false"/>
          <w:i w:val="false"/>
          <w:color w:val="000000"/>
          <w:sz w:val="28"/>
        </w:rPr>
        <w:t>редакции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"105 156 тысяч тенге - на приобретение служебных автомобилей для акимов сельских округов и государственных органов управления в районах области;"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"1 692 500" заменить цифрами "2 434 000";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"90 272" заменить цифрами "90 203";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"24 200" заменить цифрами "60 200";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"114 661" заменить цифрами "134 438";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"2 100" заменить цифрами "11 932";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"50 000 тысяч тенге – на установку пожарной сигнализации в учреждениях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311 000 тысяч тенге – на материально-техническое оснащение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13 957 тысяч тенге – на разработку проектно-сметной документации для сооружения пандусов на социально значимых объектах;"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"1 359 579" заменить цифрами "2 652 417";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"686 100" заменить цифрами "1 336 006";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"137 250" заменить цифрами "179 548";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"33 200" заменить цифрами "13 216";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"40 000" заменить цифрами "167 768";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"13 260" заменить цифрами "14 610";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"418 144" заменить цифрами "548 144";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бюджету, финансам, экономике, развития предпринимательства, проблемам аграрного сектора и экологии (А. Жубанов).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О. Каршегенов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С. Лукпанов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2013 года № 149-V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ІХ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90-V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694"/>
        <w:gridCol w:w="694"/>
        <w:gridCol w:w="10026"/>
        <w:gridCol w:w="20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124963495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58293409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31734456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31734456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18241690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18241690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8317263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8317148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549265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6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12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363304</w:t>
            </w:r>
          </w:p>
        </w:tc>
      </w:tr>
      <w:tr>
        <w:trPr>
          <w:trHeight w:val="12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363304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162016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162016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2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694"/>
        <w:gridCol w:w="694"/>
        <w:gridCol w:w="10026"/>
        <w:gridCol w:w="203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66118158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37587784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37587784</w:t>
            </w:r>
          </w:p>
        </w:tc>
      </w:tr>
      <w:tr>
        <w:trPr>
          <w:trHeight w:val="24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28530374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481"/>
        <w:gridCol w:w="757"/>
        <w:gridCol w:w="757"/>
        <w:gridCol w:w="9209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129279641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1371497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1225081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1029405</w:t>
            </w:r>
          </w:p>
        </w:tc>
      </w:tr>
      <w:tr>
        <w:trPr>
          <w:trHeight w:val="1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618375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45761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4899027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4899027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4802027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3284782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1414346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12871562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2420029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2420029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2008400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1741182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526970</w:t>
            </w:r>
          </w:p>
        </w:tc>
      </w:tr>
      <w:tr>
        <w:trPr>
          <w:trHeight w:val="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526970</w:t>
            </w:r>
          </w:p>
        </w:tc>
      </w:tr>
      <w:tr>
        <w:trPr>
          <w:trHeight w:val="1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1214212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424266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581530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2232324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2067354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2067354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6391343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2623781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248573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102978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67268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120839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578815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1198553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3767562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3749478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14435955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366672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366672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9262745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9262745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2669371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126152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334517</w:t>
            </w:r>
          </w:p>
        </w:tc>
      </w:tr>
      <w:tr>
        <w:trPr>
          <w:trHeight w:val="1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677683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666322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4168685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2632002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2632002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2047873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528661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441900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1708974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806875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623438</w:t>
            </w:r>
          </w:p>
        </w:tc>
      </w:tr>
      <w:tr>
        <w:trPr>
          <w:trHeight w:val="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902099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828637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1212977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634399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267419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226094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115885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169374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1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34004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14298074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6238923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48806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36343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6153774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3396006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2757768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8044541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565350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565350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7479191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179548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5979121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2449451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1738987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843232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710464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710464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3248199</w:t>
            </w:r>
          </w:p>
        </w:tc>
      </w:tr>
      <w:tr>
        <w:trPr>
          <w:trHeight w:val="1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2662082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2528456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726504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245142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92868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2452906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2452906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2452906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2433690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2438311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821896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324148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</w:t>
            </w:r>
          </w:p>
        </w:tc>
      </w:tr>
      <w:tr>
        <w:trPr>
          <w:trHeight w:val="1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647610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306493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648441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648441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575899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11502090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11457200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11457200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4442800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3155400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3637955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64304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64304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63304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1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3493651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548144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548144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558461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270557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224822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429600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1550437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 года"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460816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1076621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101969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94999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44225473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7683309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100469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518604</w:t>
            </w:r>
          </w:p>
        </w:tc>
      </w:tr>
      <w:tr>
        <w:trPr>
          <w:trHeight w:val="1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4823598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5187098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1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1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726"/>
        <w:gridCol w:w="705"/>
        <w:gridCol w:w="9848"/>
        <w:gridCol w:w="2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89"/>
        <w:gridCol w:w="710"/>
        <w:gridCol w:w="710"/>
        <w:gridCol w:w="9089"/>
        <w:gridCol w:w="2041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3467425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товарищества с ограниченной ответственностью "Атырау Жас-отау"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726"/>
        <w:gridCol w:w="705"/>
        <w:gridCol w:w="9848"/>
        <w:gridCol w:w="2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705"/>
        <w:gridCol w:w="705"/>
        <w:gridCol w:w="9848"/>
        <w:gridCol w:w="2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-12607169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