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5e0" w14:textId="a36a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IХ сессии областного маслихата V созыва от 12 декабря 2012 года № 90-V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20 сентября 2013 года № 173-V. Зарегистрировано Департаментом юстиции Атырауской области 04 октября 2013 года № 2780. Утратило силу - решением областного маслихата Атырауской области от 30 января 2014 года № 213-V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областного маслихата Атырауской области от 30.01.2014 № 213-V.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2013-2015 годы, областной маслихат V созыва на очередной XVІІ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IХ сессии областного маслихата от 12 декабря 2012 года № 90-V "Об областном бюджете на 2013-2015 годы" (зарегистрировано в реестре государственной регистрации нормативных правовых актов за № 2667, опубликовано 17 января 2013 года в газете "Прикаспийская коммуна"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"124 963 495" заменить цифрами "124 679 557";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"58 293 409" заменить цифрами "57 950 451";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"549 265" заменить цифрами "610 948";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"2 663"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"129 279 641" заменить цифрами "128 948 433";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"4 823 598" заменить цифрами "4 822 461";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"363 500" заменить цифрами "364 637";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"3 467 425" заменить цифрами "3 505 785";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"3 485 425" заменить цифрами "3 523 785";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"-12 607 169" заменить цифрами "-12 597 122";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"12 607 169" заменить цифрами "12 597 122";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районам,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Исатайскому, Жылыойскому районам и городу 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Кзылкогинскому и Макатскому районам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Индерскому, Махамбетскому районам и собственно-областному бюджету –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"35 913" заменить цифрами "35 856";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"85 149" заменить цифрами "58 756";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"202 820" заменить цифрами "219 529";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"264 506" заменить цифрами "261 157";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"14 390 тысяч тенге – на подключение малообеспенных семей к национальному спутниковому телевещанию "Отау";"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"11 155" заменить цифрами "11 040";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"245 248" заменить цифрами "256 405";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"105 156" заменить цифрами "105 119";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"2 434 000" заменить цифрами "2 431 056";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"65 628" заменить цифрами "60 391";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"35 400" заменить цифрами "34 032";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"13 957" заменить цифрами "13 305";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"5 458 тысяч тенге – на разработку проектно-сметной документации для проведения берегоукрепительных работ;"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"134 438" заменить цифрами "124 138";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"70 000 тысяч тенге – на финансирование расходов районных бюджетов в связи с невыполнением доходной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13 997 тысяч тенге – на капитальный ремонт зданий акиматов сельских округов и государственных органов управления;"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"1 336 006" заменить цифрами "1 280 206";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"2 652 417" заменить цифрами "2 411 532";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"179 548" заменить цифрами "207 599";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"167 768" заменить цифрами "131 376";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"14 610" заменить цифрами "11 990";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"548 144" заменить цифрами "848 144";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Произведенные кассовые расходы по специфике 159 "Оплата прочих услуг и работ" программы 1 1 120 001 "Услуги по обеспечению деятельности акима области" в сумме 5 849 000 тенге перенести на специфику 159 "Оплата прочих услуг и работ" программы 1 1 120 002 "Создание информационных систем."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экономике, развития предпринимательства, проблемам аграрного сектора и экологии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С. Лукпанов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ХVІІ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2013 года № 173-V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90-V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712"/>
        <w:gridCol w:w="712"/>
        <w:gridCol w:w="10027"/>
        <w:gridCol w:w="2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124679557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57950451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31969456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31969456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17654572</w:t>
            </w:r>
          </w:p>
        </w:tc>
      </w:tr>
      <w:tr>
        <w:trPr>
          <w:trHeight w:val="4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17654572</w:t>
            </w:r>
          </w:p>
        </w:tc>
      </w:tr>
      <w:tr>
        <w:trPr>
          <w:trHeight w:val="10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8326423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8325838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610948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6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2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363554</w:t>
            </w:r>
          </w:p>
        </w:tc>
      </w:tr>
      <w:tr>
        <w:trPr>
          <w:trHeight w:val="12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363554</w:t>
            </w:r>
          </w:p>
        </w:tc>
      </w:tr>
      <w:tr>
        <w:trPr>
          <w:trHeight w:val="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712"/>
        <w:gridCol w:w="712"/>
        <w:gridCol w:w="10027"/>
        <w:gridCol w:w="202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66118158</w:t>
            </w:r>
          </w:p>
        </w:tc>
      </w:tr>
      <w:tr>
        <w:trPr>
          <w:trHeight w:val="34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19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  <w:tr>
        <w:trPr>
          <w:trHeight w:val="2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481"/>
        <w:gridCol w:w="693"/>
        <w:gridCol w:w="481"/>
        <w:gridCol w:w="673"/>
        <w:gridCol w:w="8873"/>
        <w:gridCol w:w="17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128948433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1535157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1153244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105081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4790027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3450338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1236790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содержания лиц, арестованных в административном порядке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12051912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2420465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2420465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412065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1804259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1278289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467566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2262739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2097769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5479265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2772935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1208713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2691638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2673554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14573926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9322004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9322004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2723078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334517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677683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666322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4174237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2646450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2646450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2062321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524718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59411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1770445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914998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818111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1231643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936486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627399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254867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154143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13953418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6160338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6101582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3380206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2721376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7717741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527834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527834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7189907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590516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6961233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2041548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1406545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254005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955749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3557199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2983082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2819456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720473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92868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2420926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2461199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933350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890552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306493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11460445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11358651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11358651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4441639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1434751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2431056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3051205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3949705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641904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445445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«Дорожная карта бизнеса - 2020»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1550437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1076621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94942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100469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5187098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26"/>
        <w:gridCol w:w="705"/>
        <w:gridCol w:w="9848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89"/>
        <w:gridCol w:w="710"/>
        <w:gridCol w:w="710"/>
        <w:gridCol w:w="9089"/>
        <w:gridCol w:w="204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3505785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3523785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3523785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3523785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3079360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3079360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3079360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ответственностью "Атырау Жас-отау"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26"/>
        <w:gridCol w:w="705"/>
        <w:gridCol w:w="9848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705"/>
        <w:gridCol w:w="705"/>
        <w:gridCol w:w="9848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-12597122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