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2ba0" w14:textId="4a72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IХ сессии областного маслихата V созыва от 12 декабря 2012 года № 90-V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09 декабря 2013 года № 193-V. Зарегистрировано Департаментом юстиции Атырауской области 11 декабря 2013 года № 2802. Утратило силу - решением областного маслихата Атырауской области от 30 января 2014 года № 213-V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областного маслихата Атырауской области от 30.01.2014 № 213-V.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2013-2015 годы, областной маслихат V созыва на очередной XІX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IХ сессии областного маслихата от 12 декабря 2012 года № 90-V "Об областном бюджете на 2013-2015 годы" (зарегистрировано в реестре государственной регистрации нормативных правовых актов за № 2667, опубликовано 17 января 2013 года в газете "Прикаспийская коммуна" №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"124 679 557" заменить цифрами "119 013 971";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"57 950 451" заменить цифрами "52 867 580";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"610 948" заменить цифрами "608 019";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"66 118 158" заменить цифрами "65 538 372";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"128 948 433" заменить цифрами "122 623 147";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"4 822 461" заменить цифрами "4 793 545";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"364 637" заменить цифрами "393 553";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"3 505 785" заменить цифрами "4 194 401";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"3 523 785" заменить цифрами "4 212 401";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"по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и городу Атырау – 50%;"изложить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Кзылкогинскому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"по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Исатайскому, Жылыойскому районам и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Кзылкогинскому и Макатскому районам –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Индерскому, Махамбетскому районам и собственно-областному бюджету – 100%;"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55%;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Кзылкогинскому району –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70%;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- 75%;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"2 008 400" заменить цифрами "1 908 506";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"36 400" заменить цифрами "28 597";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"120 839" заменить цифрами "109 073";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"439 637" заменить цифрами "388 509";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"116 503" заменить цифрами "86 762";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"177 030" заменить цифрами "124 030";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"54 010" заменить цифрами "35 156";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"9 800" заменить цифрами "9 339";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"1 928 150" заменить цифрами "1 919 085";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"143 736" заменить цифрами "87 332";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"141 359" заменить цифрами "51 411";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"566 863" заменить цифрами "472 561";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"293 025" заменить цифрами "288 615";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"2 944 231" заменить цифрами "2 831 946";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"527 600" заменить цифрами "793 309";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"516 000" заменить цифрами "515 699";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"6 970" заменить цифрами "5 710";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"35 856" заменить цифрами "22 856";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"58 756" заменить цифрами "44 048";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"224 822" заменить цифрами "197 934";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"3 000 000" заменить цифрами "2 989 626";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"449 191" заменить цифрами "216 245";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"261 157" заменить цифрами "249 643";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"4 002" заменить цифрами "3 101";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"31 000" заменить цифрами "39 557";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"11 040" заменить цифрами "10 690";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"60 000" заменить цифрами "58 240";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"256 405" заменить цифрами "255 338";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"2 431 056" заменить цифрами "2 277 707";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"60 200" заменить цифрами "58 864";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"37 657";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"34 032" заменить цифрами "33 631";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"311 000" заменить цифрами "310 187";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"13 305" заменить цифрами "218";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"124 138" заменить цифрами "123 555";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"70 000" заменить цифрами "121 000";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"13 997" заменить цифрами "13 306";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"2 411 532" заменить цифрами "1 578 249";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"207 599" заменить цифрами "136 533";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"1 280 206" заменить цифрами "611 229";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"18 084" заменить цифрами "3 240";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"11 990" заменить цифрами "75 195";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"848 144" заменить цифрами "409 841";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"407 264" заменить цифрами "398 626";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"26. Произведенные кассовые расходы по специфике 612 "Формирование и увеличение уставных капиталов субъектов квазигосударственного сектора" программы 13 9 257 065 "Формирование или увеличение уставного капитала юридических лиц" в сумме 2 851 000 000 тенге перенести: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специфику 612 "Формирование и увеличение уставных капиталов субъектов квазигосударственного сектора" программы 13 9 255 065 "Формирование или увеличение уставного капитала юридических лиц" сумму 2 486 000 000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специфику 612 "Формирование и увеличение уставных капиталов субъектов квазигосударственного сектора" программы 13 9 266 065 "Формирование или увеличение уставного капитала юридических лиц" сумму 365 000 000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экономике, промышленности и развития предпринимательства.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Д. Кулжанов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С. Лукпанов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ХІХ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 декабря 2013 года № 193-V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86"/>
        <w:gridCol w:w="686"/>
        <w:gridCol w:w="9961"/>
        <w:gridCol w:w="1970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119013971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52867580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29969456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29969456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14571701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14571701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8326423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8325838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2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365680</w:t>
            </w:r>
          </w:p>
        </w:tc>
      </w:tr>
      <w:tr>
        <w:trPr>
          <w:trHeight w:val="12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218349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65538372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37651859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37651859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27886513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27886513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89"/>
        <w:gridCol w:w="697"/>
        <w:gridCol w:w="697"/>
        <w:gridCol w:w="9384"/>
        <w:gridCol w:w="204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122623147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1549373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1272457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1128481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49314</w:t>
            </w:r>
          </w:p>
        </w:tc>
      </w:tr>
      <w:tr>
        <w:trPr>
          <w:trHeight w:val="7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49314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5132136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5132136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5069225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3213919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1755323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11433675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2272179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2272179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1908506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363673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1781753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537983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1243770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463660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599632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99225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2160972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1996002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1996002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5133987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2714593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73368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109073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640034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1184043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2405080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14110538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9279661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9279661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2731011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733973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632401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4101592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2604299</w:t>
            </w:r>
          </w:p>
        </w:tc>
      </w:tr>
      <w:tr>
        <w:trPr>
          <w:trHeight w:val="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2604299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2016227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524718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445662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445662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1417255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907070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713916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484216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627399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76467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123785 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12118737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5420706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5376658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2711229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2665429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6622836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6324934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577888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6204368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1714359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1498652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263636 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1046630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3172754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2897060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2810456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718081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595302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361469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 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2253481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2253481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2253481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2234265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936582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893784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62421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226833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226833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79253 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591962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597628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289478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648501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648501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575959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544803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9357438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9267174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9267174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3632265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1416171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2277707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1941031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3073469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40979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3032490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409841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409841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306413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197934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893133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711154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9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1132461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 года"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225122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907339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100652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52908712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52908712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52908712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380857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100469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4793545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5187098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2165028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44"/>
        <w:gridCol w:w="686"/>
        <w:gridCol w:w="9814"/>
        <w:gridCol w:w="201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393553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87"/>
        <w:gridCol w:w="758"/>
        <w:gridCol w:w="822"/>
        <w:gridCol w:w="9059"/>
        <w:gridCol w:w="21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4194401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4212401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4212401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4212401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3302976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3302976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3302976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товарищества с ограниченной ответственностью "Атырау Жас-отау"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730"/>
        <w:gridCol w:w="625"/>
        <w:gridCol w:w="9950"/>
        <w:gridCol w:w="203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30"/>
        <w:gridCol w:w="646"/>
        <w:gridCol w:w="9908"/>
        <w:gridCol w:w="203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-12597122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