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b1ca" w14:textId="c07b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населенного пункта Кызылжар Бейбарысского сельского округа Махамбетского района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6 декабря 2013 года № 436 и решение Атырауского областного маслихата от 9 декабря 2013 года № 200-V. Зарегистрировано Департаментом юстиции Атырауской области 14 января 2014 года № 2840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статьями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учитывая мнения представительных и исполнительных органов Махамбетского района Атырауской области,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областной маслихат V созыва на очередной ХIХ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Упразднить населенный пункт Кызылжар Бейбарысского сельского округа Махамбетского района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Изменить границы села Бейбарыс Бейбарысского сельского округа Махамбетского района Атырауской области, включить в его территорию упраздненный населенный пункт Кызылжар Бейбарысского сельского округа Махамбетского района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и решения возложить на Шакимова Т.А. - заместителя акима области и Мукатанова Т.Б.- председателя постоянной комиссии по вопросам соблюдения законности, депутатской этики и правозащите Атырауского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и решение вступают в силу со дня государственной регистрации в органах юстиции и  вводятся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Измухамбетов                            Д. Кулжанов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С. Лукпанов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