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b874" w14:textId="7fdb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14 декабря 2012 года № 82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районного маслихата Атырауской области от 06 февраля 2013 года № 92. Зарегистрировано Департаментом юстиции Атырауской области 01 марта 2013 года № 2704. Утратило силу - решением Атырауского городского маслихата Атырауской области от 03 февраля 2014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городского маслихата Атырауской области от 03.02.2014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декабря 2012 года № 82 "О бюджете города на 2013-2015 годы" (зарегистрировано в реестре государственной регистрации нормативных правовых актов за № 2675, опубликовано 24 января 2013 года в газете "Прикаспийская коммуна" № 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"54 045 205" заменить цифрами "54 738 254";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"9 044 446" заменить цифрами "9 731 350";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"56 625 205" заменить цифрами "57 939 916";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3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"30 000" заменить цифрами "104 985";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4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"-2 610 000" заменить цифрами "-3 306 647";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  3 306 647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2 610 000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696 647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"61 000" заменить цифрами "58 778";цифры "12 489"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заменить цифрами "9 115";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Учесть, что в городском бюджете на 2013 год предусмотрены целевые текущие трансферты на капитальный и средний ремонт дорог из областного бюджета в сумме 692 500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экономики, развития предпринимательства, индустрии, торговли, налогов и бюджета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Атырауской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 сессии                      А. Исмагулов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  февраля 2013 года № 92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  2012 года № 82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2"/>
        <w:gridCol w:w="602"/>
        <w:gridCol w:w="9603"/>
        <w:gridCol w:w="2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54 738 254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44 171 683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13 086 225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13 086 225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21 808 742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21 808 742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4 448 289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3 342 903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399 554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705 625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4 360 721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3 904 673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196 374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223 199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467 300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467 300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460 946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67 646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60 732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48 092</w:t>
            </w:r>
          </w:p>
        </w:tc>
      </w:tr>
      <w:tr>
        <w:trPr>
          <w:trHeight w:val="12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345 188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345 188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374 275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369 436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369 436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9 731 350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9 731 350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9 731 350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56"/>
        <w:gridCol w:w="721"/>
        <w:gridCol w:w="764"/>
        <w:gridCol w:w="8888"/>
        <w:gridCol w:w="241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57 939 916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441 576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376 095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238 252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137 452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100 800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123 262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  (села), аульного (сельского)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107 462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45 831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45 831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 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171 546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171 546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171 546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171 546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8 986 026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1 991 648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1 991 648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 организаций дошкольного воспитания и обучения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1 090 885</w:t>
            </w:r>
          </w:p>
        </w:tc>
      </w:tr>
      <w:tr>
        <w:trPr>
          <w:trHeight w:val="1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900 763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6 609 438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6 609 438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6 260 075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349 363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384 940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191 026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17 125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50 427</w:t>
            </w:r>
          </w:p>
        </w:tc>
      </w:tr>
      <w:tr>
        <w:trPr>
          <w:trHeight w:val="1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68 611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193 914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193 914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770 983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720 982</w:t>
            </w:r>
          </w:p>
        </w:tc>
      </w:tr>
      <w:tr>
        <w:trPr>
          <w:trHeight w:val="1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524 982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241 532</w:t>
            </w:r>
          </w:p>
        </w:tc>
      </w:tr>
      <w:tr>
        <w:trPr>
          <w:trHeight w:val="10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72 520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39 757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51 226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9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50 001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50 001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47 388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14 222 669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11 423 716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71 060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11 344 882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8 235 922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2 918 788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148 016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167 184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107 919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97 682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2 631 769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2 499 247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431 349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616 406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1 439 954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110 892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110 892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262 450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115 278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114 778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114 778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44 522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78 642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78 642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78 642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24 008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44 365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44 365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44 365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35 491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35 491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20 091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65 179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65 179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44 804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44 804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948 471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948 471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948 471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68 124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880 347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187 778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170 008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45 669</w:t>
            </w:r>
          </w:p>
        </w:tc>
      </w:tr>
      <w:tr>
        <w:trPr>
          <w:trHeight w:val="1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45 669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74 339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69 564</w:t>
            </w:r>
          </w:p>
        </w:tc>
      </w:tr>
      <w:tr>
        <w:trPr>
          <w:trHeight w:val="1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31 779 416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31 779 416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31 779 416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82"/>
        <w:gridCol w:w="473"/>
        <w:gridCol w:w="733"/>
        <w:gridCol w:w="733"/>
        <w:gridCol w:w="8113"/>
        <w:gridCol w:w="2333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676"/>
        <w:gridCol w:w="782"/>
        <w:gridCol w:w="782"/>
        <w:gridCol w:w="8795"/>
        <w:gridCol w:w="2471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-3 306 647</w:t>
            </w:r>
          </w:p>
        </w:tc>
      </w:tr>
      <w:tr>
        <w:trPr>
          <w:trHeight w:val="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3 306 647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</w:t>
            </w:r>
          </w:p>
        </w:tc>
      </w:tr>
      <w:tr>
        <w:trPr>
          <w:trHeight w:val="1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</w:t>
            </w:r>
          </w:p>
        </w:tc>
      </w:tr>
      <w:tr>
        <w:trPr>
          <w:trHeight w:val="1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676"/>
        <w:gridCol w:w="782"/>
        <w:gridCol w:w="782"/>
        <w:gridCol w:w="8795"/>
        <w:gridCol w:w="2471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