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940f" w14:textId="3c19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14 декабря 2012 года № 82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12 июля 2013 года № 237. Зарегистрировано Департаментом юстиции Атырауской области 29 июля 2013 года № 2757. Утратило силу - решением Атырауского городского маслихата Атырауской области от 03 февраля 2014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03.02.2014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№ 82 "О бюджете города на 2013-2015 годы" (зарегистрировано в реестре государственной регистрации нормативных правовых актов за № 2675, опубликовано 24 января 2013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"55 652 727" заменить цифрами "57 285 005";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"8 605 352" заменить цифрами "8 805 926";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"58 676 374" заменить цифрами "60 263 652";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"70 000" заменить цифрами "155 000";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"- 3 093 647" заменить цифрами "- 3 133 647";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"3 093 647" заменить цифрами "3 133 647";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"2 610 000" заменить цифрами "2 650 000";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"900 763" заменить цифрами "1 153 483";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"57 780" заменить цифрами "49 024";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"552 000" заменить цифрами "612 000";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18, 19, 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"18.Учесть, что в городском бюджете на 2013 год предусмотрены целевые текущие трансферты из республиканского бюджета в сумме 12 743 тысяч тенге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2013 год предусмотрены целевые текущие трансферты из областного бюджета в сумме 18 410 тысяч тенге на установку пожарной сигнализации в учреждениях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Произвести передвижку кассовых расходов, произведенных по программе 12.1.458.023 "Обеспечение функционирования автомобильных дорог" по специфике 159 " Оплата прочих услуг и работ" 35 900 000 тенге, по специфике 168 "Перечисление поставщику суммы НДС, по приобретаемым товарам, услугам и работам" 77 756 251 тенге 48 тиын и по специфике 422 "Капитальный ремонт дорог" 623 568 758 тенге 92 тиына соответственно на специфики 159 "Оплата прочих услуг и работ", 168 "Перечисление поставщику суммы НДС, по приобретаемым товарам, услугам и работам" и 422 "Капитальный ремонт дорог" программы 12.1.458.045 "Капитальный и средний ремонт автомобильных дорог районного значения и улиц населенных пунктов".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развития предпринимательства, индустрии, торговли, налога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Казиманов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130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6"/>
        <w:gridCol w:w="644"/>
        <w:gridCol w:w="10228"/>
        <w:gridCol w:w="18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57285005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47402358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14341228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14341228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23200041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23200041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5248289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4142903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705625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4038894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66092</w:t>
            </w:r>
          </w:p>
        </w:tc>
      </w:tr>
      <w:tr>
        <w:trPr>
          <w:trHeight w:val="14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345188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587275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217839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8805926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8805926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14"/>
        <w:gridCol w:w="722"/>
        <w:gridCol w:w="722"/>
        <w:gridCol w:w="9768"/>
        <w:gridCol w:w="190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60263652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538690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480160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27121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9351931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2246309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2246309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1092826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1153483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6586358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6586358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6236063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350295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519264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311456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207808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642131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585216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13832251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10333163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10209256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6646312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3520788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682466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2816622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2689145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472349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789090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1417404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496812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162471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2781454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2781454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2781454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2679661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31822482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31822482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31822482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31763223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96"/>
        <w:gridCol w:w="757"/>
        <w:gridCol w:w="757"/>
        <w:gridCol w:w="9642"/>
        <w:gridCol w:w="1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99"/>
        <w:gridCol w:w="647"/>
        <w:gridCol w:w="774"/>
        <w:gridCol w:w="9647"/>
        <w:gridCol w:w="18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-3133647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3133647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317"/>
        <w:gridCol w:w="881"/>
        <w:gridCol w:w="816"/>
        <w:gridCol w:w="513"/>
        <w:gridCol w:w="8975"/>
        <w:gridCol w:w="19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99"/>
        <w:gridCol w:w="647"/>
        <w:gridCol w:w="774"/>
        <w:gridCol w:w="9647"/>
        <w:gridCol w:w="18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