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ee25" w14:textId="4f2e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14 декабря 2012 года № 82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сентября 2013 года № 141. Зарегистрировано Департаментом юстиции Атырауской области 18 октября 2013 года № 2788. Утратило силу решением Атырауского городского маслихата Атырауской области от 03 февраля 2014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Атырауского городского маслихата Атырауской области от 03.02.2014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№ 82 "О бюджете города на 2013-2015 годы" (зарегистрировано в реестре государственной регистрации нормативных правовых актов за № 2675, опубликовано 24 января 2013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"57 285 005" заменить цифрами "58 056 498";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"8 805 926" заменить цифрами "8 717 164";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"60 263 652" заменить цифрами "61 035 145";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"45 067" заменить цифрами "53 813";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"209 568" заменить цифрами "210 004";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"612 000" заменить цифрами "552 000";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"1 692 500" заменить цифрами "1 689 556";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Произвести передвижку кассовых расходов, произведенных по программе 04.2.464.003 "Общеобразовательное обучение" по специфике 141 "Приобретение продуктов питания" в сумме 10 536 055 тенге, на специфику 163 "Затраты фонда всеобщего обязательного среднего образования" программы 04.2.464.003 "Общеобразовательное обучение".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развития предпринимательства, индустрии, торговли, налога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ХVIII сессии                  С. Страмоусова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2013 года № 141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625"/>
        <w:gridCol w:w="541"/>
        <w:gridCol w:w="10013"/>
        <w:gridCol w:w="2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58 056 498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47 549 613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14 309 052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14 309 052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23 232 217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23 232 217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5 434 289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4 182 903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425 554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825 625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3 900 149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3 406 101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261 199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673 500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673 500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752 446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78 146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71 232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4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595 188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595 188</w:t>
            </w:r>
          </w:p>
        </w:tc>
      </w:tr>
      <w:tr>
        <w:trPr>
          <w:trHeight w:val="1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1 037 275</w:t>
            </w:r>
          </w:p>
        </w:tc>
      </w:tr>
      <w:tr>
        <w:trPr>
          <w:trHeight w:val="2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667 839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667 839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8 717 164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8 717 164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56"/>
        <w:gridCol w:w="764"/>
        <w:gridCol w:w="764"/>
        <w:gridCol w:w="9167"/>
        <w:gridCol w:w="22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61 035 145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574 690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516 660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356 686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131 024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120 037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33 195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33 195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9 403 963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2 165 014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2 165 014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1 093 531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1 071 483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6 691 236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6 691 236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6 336 510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354 726</w:t>
            </w:r>
          </w:p>
        </w:tc>
      </w:tr>
      <w:tr>
        <w:trPr>
          <w:trHeight w:val="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452 705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53 436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95 008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696 035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637 888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54 844</w:t>
            </w:r>
          </w:p>
        </w:tc>
      </w:tr>
      <w:tr>
        <w:trPr>
          <w:trHeight w:val="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14 416 132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10 485 188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10 365 660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6 837 716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3 485 788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42 156</w:t>
            </w:r>
          </w:p>
        </w:tc>
      </w:tr>
      <w:tr>
        <w:trPr>
          <w:trHeight w:val="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938 959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796 736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106 223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2 991 985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2 885 220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472 349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839 090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1 563 479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489 231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311 751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310 751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310 751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87 452</w:t>
            </w:r>
          </w:p>
        </w:tc>
      </w:tr>
      <w:tr>
        <w:trPr>
          <w:trHeight w:val="1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29 615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96 167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2 786 195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2 786 195</w:t>
            </w:r>
          </w:p>
        </w:tc>
      </w:tr>
      <w:tr>
        <w:trPr>
          <w:trHeight w:val="1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2 786 195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2 676 717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303 465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284 834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143 300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31 822 482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31 822 482</w:t>
            </w:r>
          </w:p>
        </w:tc>
      </w:tr>
      <w:tr>
        <w:trPr>
          <w:trHeight w:val="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31 822 482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02"/>
        <w:gridCol w:w="714"/>
        <w:gridCol w:w="905"/>
        <w:gridCol w:w="8955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793"/>
        <w:gridCol w:w="673"/>
        <w:gridCol w:w="9414"/>
        <w:gridCol w:w="20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-3133647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673"/>
        <w:gridCol w:w="1009"/>
        <w:gridCol w:w="813"/>
        <w:gridCol w:w="673"/>
        <w:gridCol w:w="7613"/>
        <w:gridCol w:w="20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