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9ba637" w14:textId="39ba63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оказания социальной помощи, установления размеров и определения перечня отдельных категорий нуждающихся граждан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Атырауского городского маслихата Атырауской области от 08 ноября 2013 года № 147. Зарегистрировано Департаментом юстиции Атырауской области 10 декабря 2013 года № 2800. Утратило силу решением Атырауского городского маслихата Атырауской области от 19 июня 2015 года № 281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решением Атырауского городского маслихата Атырауской области от 19.06.2015 № </w:t>
      </w:r>
      <w:r>
        <w:rPr>
          <w:rFonts w:ascii="Times New Roman"/>
          <w:b w:val="false"/>
          <w:i w:val="false"/>
          <w:color w:val="ff0000"/>
          <w:sz w:val="28"/>
        </w:rPr>
        <w:t>281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граждан", Атырауский городской маслихат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 Утвердить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  Контроль за исполнением настоящего решения возложить на постоянную комиссию (Б. Шеркешбаева) по вопросам социальной защиты населения, здравоохранения, образования, культуры, по делам молодежи и спорта, по делам женщин и семейно-демографической политики.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3.  Настоящее решение вступает в силу со дня государственной регистрации в органах юстиции,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XIХ сессии, секретарь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Атырауского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Казиманов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решением Атырауского городского маслихата от 8 ноября 2013 года № 147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оказания социальной помощи, установления размеров и определения перечня отдельных категорий нуждающихся граждан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1.  Настоящие правила оказания социальной помощи, установления размеров и определения перечня отдельных категорий нуждающихся граждан (далее –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2.  Основные термины и понятия, которые используются в настоящих правилах: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памятные даты – события, имеющие общенародное историческое, духовное, культурное значение и оказавшие влияние на ход истории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специальная комиссия – комиссия, создаваемая решением акима города по рассмотрению заявления лица (семьи), претендующего на оказание социальной помощи в связи с наступлением трудной жизненной ситуации;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прожиточный минимум – необходимый минимальный денежный доход на одного человека, равный по величине стоимости минимальной потребительской корзины, рассчитываемой органом статистики в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праздничные дни – дни национальных и государственных праздников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среднедушевой доход семьи (гражданина) – доля совокупного дохода семьи, приходящаяся на каждого члена семьи в месяц;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трудная жизненная ситуация – ситуация, объективно нарушающая жизнедеятельность гражданина, которую он не может преодолеть самостоятельно;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уполномоченный орган – исполнительный орган города в сфере социальной защиты населения, финансируемый за счет местного бюджета, осуществляющий оказание социальной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уполномоченная организация – Республиканское государственное казенное предприятие "Государственный центр по выплате пенсий Министерства труда и социальной защиты населения Республики Казахстан";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участковая комиссия – комиссия, создаваемая решением акимов соответствующих административно – территориальных единиц для проведения обследования материального положения лиц (семей), обратившихся за социальной помощью, и подготовки заключений;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предельный размер – утвержденный максимальный размер социальной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3.  Для целей настоящих правил под социальной помощью понимается помощь, предоставляемая местными исполнительными органами (далее - МИО) в денежной или натуральной форме отдельным категориям нуждающихся граждан (далее – получатели) в случае наступления трудной жизненной ситуации, а также к памятным датам и праздничным дням.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 Лицам, указанным в </w:t>
      </w:r>
      <w:r>
        <w:rPr>
          <w:rFonts w:ascii="Times New Roman"/>
          <w:b w:val="false"/>
          <w:i w:val="false"/>
          <w:color w:val="000000"/>
          <w:sz w:val="28"/>
        </w:rPr>
        <w:t>статье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28 апреля 1995 года "О льготах и социальной защите участников, инвалидов Великой Отечественной войны и лиц, приравненных к ним" и </w:t>
      </w:r>
      <w:r>
        <w:rPr>
          <w:rFonts w:ascii="Times New Roman"/>
          <w:b w:val="false"/>
          <w:i w:val="false"/>
          <w:color w:val="000000"/>
          <w:sz w:val="28"/>
        </w:rPr>
        <w:t>статье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13 апреля 2005 "О социальной защите инвалидов в Республике Казахстан", социальная помощь оказывается в порядке, предусмотренном настоящими правилами.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5.  Социальная помощь предоставляется единовременно и (или) периодически (ежемесячно, ежеквартально, 1 раз в полугодие).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6.  Участковые и специальные комиссии осуществляют свою деятельность на основании положений, утверждаемых областными МИО.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определения перечня категорий получателей социальной помощи и установления размеров социальной помощи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7.  Основаниями для отнесения граждан к категории нуждающихся при наступлении трудной жизненной ситуации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основания, предусмотренные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причинение ущерба гражданину (семье) либо его имуществу вследствие стихийного бедствия или пожара либо наличие социально значимого заболевания;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наличие среднедушевого дохода, не превышающего порога, установленного местными представительными органами в кратном отношении к прожиточному минимуму.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Окончательный перечень оснований для отнесения граждан к категории нуждающихся и проведения обследований материально-бытового положения лица (семьи) утверждается местными представительными органами.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Специальные комиссии при вынесении заключения о необходимости оказания социальной помощи руководствуются утвержденным местными представительными органами перечнем оснований для отнесения граждан к категории нуждающихся.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8.  К памятным датам и праздничным дням размер социальной помощи для отдельно взятой категории получателей устанавливается в едином размере по согласованию с МИО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9.  Размер оказываемой социальной помощи в каждом отдельном случае определяет специальная комиссия и указывает его в заключении о необходимости оказания социальной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Порядок оказания социальной помощи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10.  Социальная помощь к памятным датам и праздничным дням оказывается по списку, утверждаемому МИО по представлению уполномоченной организации либо иных организаций без истребования заявлений от получателей.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11.  Для получения социальной помощи при наступлении трудной жизненной ситуации заявитель от себя или от имени семьи в уполномоченный орган или акиму поселка, села, сельского округа представляет заявление с приложением следующих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документ, удостоверяющий личность;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документ, подтверждающий регистрацию по постоянному месту жительства;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сведения о составе лица (семьи)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сведения о доходах лица (членов семьи);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акт и/или документ, подтверждающий наступление трудной жизненной ситуации;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12.  Документы представляются в подлинниках и копиях для сверки, после чего подлинники документов возвращаются заявителю.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13.  При поступлении заявления на оказание социальной помощи при наступлении трудной жизненной ситуации уполномоченный орган или аким поселка, села, сельского округа в течение одного рабочего дня направляют документы заявителя в участковую комиссию для проведения обследования материального положения лица (семьи).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14.  Участковая комиссия в течение двух рабочих дней со дня получения документов проводит обследование заявителя, по результатам которого составляет акт о материальном положении лица (семьи), подготавливает заключение о нуждаемости лица (семьи) в социальной помощи по формам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и направляет их в уполномоченный орган или акиму поселка, села,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Аким поселка, села, сельского округа в течение двух рабочих дней со дня получения акта и заключения участковой комиссии направляет их с приложенными документами в уполномоченный орган.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15.  В случае недостаточности документов для оказания социальной помощи, уполномоченный орган запрашивает в соответствующих органах сведения, необходимые для рассмотрения представленных для оказания социальной помощи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16.  В случае невозможности представления заявителем необходимых документов в связи с их порчей, утерей, уполномоченный орган принимает решение об оказании социальной помощи на основании данных иных уполномоченных органов и организаций, имеющих соответствующие сведения.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17.  Уполномоченный орган в течение одного рабочего дня со дня поступления документов от участковой комиссии или акима поселка, села, сельского округа производит расчет среднедушевого дохода лица (семьи) в соответствии с законодательством Республики Казахстан и представляет полный пакет документов на рассмотрение специальной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18.  Специальная комиссия в течение двух рабочих дней со дня поступления документов выносит заключение о необходимости оказания социальной помощи, при положительном заключении указывает размер социальной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19.  Уполномоченный орган в течение восьми рабочих дней со дня регистрации документов заявителя на оказание социальной помощи принимает решение об оказании либо отказе в оказании социальной помощи на основании принятых документов и заключения специальной комиссии о необходимости оказания социальной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случаях,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пунктах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уполномоченный орган принимает решение об оказании либо отказе в оказании социальной помощи в течение двадцати рабочих дней со дня принятия документов от заявителя или акима поселка, села,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20.  Уполномоченный орган письменно уведомляет заявителя о принятом решении (в случае отказа - с указанием основания) в течение трех рабочих дней со дня принятия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21.  По одному из установленных оснований социальная помощь в течение одного календарного года повторно не оказывается.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22.  Отказ в оказании социальной помощи осуществляется в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выявления недостоверных сведений, представленных заявителями;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отказа, уклонения заявителя от проведения обследования материального положения лица (семьи);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превышения размера среднедушевого дохода лица (семьи) установленного местными представительными органами порога для оказания социальной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23.  Финансирование расходов на предоставление социальной помощи осуществляется в пределах средств, предусмотренных бюджетом города на текущий финансовый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Основания для прекращения и возврата предоставляемой социальной помощи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24. Социальная помощь прекращается в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смерти 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выезда получателя на постоянное проживание за пределы соответствующей административно-территориальной единицы;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направления получателя на проживание в государственные медико-социальные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выявления недостоверных сведений, представленных заявителем.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Выплата социальной помощи прекращается с месяца наступления указанных обстоятельств.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25.  Излишне выплаченные суммы подлежат возврату в добровольном или ином установленном законодательством Республики Казахстан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Заключительное положение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26.  Мониторинг и учет предоставления социальной помощи проводит уполномоченный орган с использованием базы данных автоматизированной информационной системы "Е-Собес".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Правилам оказания социальной помощи, установления размеров и определения перечня отдельных категорий нуждающихся граждан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Регистрационный номер семьи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Сведения о составе семьи заявителя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_________________________ 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(Ф.И.О. заявителя) (домашний адрес, тел.)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06"/>
        <w:gridCol w:w="4986"/>
        <w:gridCol w:w="3265"/>
        <w:gridCol w:w="1543"/>
      </w:tblGrid>
      <w:tr>
        <w:trPr>
          <w:trHeight w:val="30" w:hRule="atLeast"/>
        </w:trPr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членов семьи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Родственное отношение к заявителю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 рождения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Подпись заявителя ____________________ Дата ______________ Ф.И.О. должностного лица органа,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уполномоченного заверять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сведения о составе семьи 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Правилам оказания социальной помощи, установления размеров и определения перечня отдельных категорий нуждающихся граждан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АКТ</w:t>
      </w:r>
      <w:r>
        <w:br/>
      </w:r>
      <w:r>
        <w:rPr>
          <w:rFonts w:ascii="Times New Roman"/>
          <w:b/>
          <w:i w:val="false"/>
          <w:color w:val="000000"/>
        </w:rPr>
        <w:t>обследования для определения нуждаемости лица (семьи) в связи с наступлением трудной жизненной ситуации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от "___" ________ 20___г. 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(населенный пункт)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1. Ф.И.О. заявителя 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 Адрес места жительства ________________________________________________________________ 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3. Трудная жизненная ситуация, в связи с наступлением которой заявитель обратился за социальной помощью 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Состав семьи (учитываются фактически проживающие в семье) ________ человек,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2"/>
        <w:gridCol w:w="1019"/>
        <w:gridCol w:w="481"/>
        <w:gridCol w:w="1019"/>
        <w:gridCol w:w="2002"/>
        <w:gridCol w:w="481"/>
        <w:gridCol w:w="5765"/>
        <w:gridCol w:w="751"/>
      </w:tblGrid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рождения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Родственное отношение к заявителю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Занятость (место работы, учебы)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Причина незанятости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об участии в общественных работах, профессиональной подготовке (переподготовке, повышении квалификации) или в активных мерах содействия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Трудная жизненная ситуация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Всего трудоспособных _________ человек.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Зарегистрированы в качестве безработного в органах занятости _______ человек.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Количество детей: ______ обучающихся в высших и средних учебных заведениях на платной основе _______ человек, стоимость обучения в год ________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Наличие в семье Участников Великой Отечественной войны, инвалидов Великой Отечественной войны, приравненных к участникам Великой Отечественной войны и инвалидам Великой Отечественной войны, пенсионеров, пожилых лиц, старше 80-ти лет, лиц, имеющих социально значимые заболевания (злокачественные новообразования, туберкулез, вирус иммунодефицита человека), инвалидов, детей-инвалидов (указать или добавить иную категорию) 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5. Условия проживания (общежитие, арендное, приватизированное жилье, служебное жилье, жилой кооператив, индивидуальный жилой дом или иное - указать): 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Расходы на содержание жилья: ______________________________________________________________________________________________________________________________________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Доходы семьи: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9"/>
        <w:gridCol w:w="3838"/>
        <w:gridCol w:w="418"/>
        <w:gridCol w:w="630"/>
        <w:gridCol w:w="1341"/>
        <w:gridCol w:w="5394"/>
      </w:tblGrid>
      <w:tr>
        <w:trPr>
          <w:trHeight w:val="30" w:hRule="atLeast"/>
        </w:trPr>
        <w:tc>
          <w:tcPr>
            <w:tcW w:w="6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п/п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членов семьи (в т.ч. заявителя), имеющих доход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дохода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дохода за предыдущий квартал (тенге)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личном подсобном хозяйстве (приусадебный участок, скот и птица), дачном и земельном участке (земельной доли)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среднем за месяц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6. Наличие: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автотранспорта (марка, год выпуска, правоустанавливающий документ, заявленные доходы от его эксплуатации) 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 иного жилья, кроме занимаемого в настоящее время, (заявленные доходы от его эксплуатации) 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7. Сведения о ранее полученной помощи (форма, сумма, источник):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8. Иные доходы семьи (форма, сумма, источник):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 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9. Обеспеченность детей школьными принадлежностями, одеждой, обувью: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10. Санитарно-эпидемиологические условия проживания: 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Председатель комиссии: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_________________________ 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Члены комиссии: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________________________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________________________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________________________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________________________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(подписи) (Ф.И.О.)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 составленным актом ознакомлен(а): 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Ф.И.О. и подпись заявителя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 проведения обследования отказываюсь _______________ Ф.И.О. и подпись заявителя (или одного из членов семьи), дата 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(заполняется в случае отказа заявителя от проведения обследования)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Правилам оказания социальной помощи, установления размеров и определения перечня отдельных категорий нуждающихся граждан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Заключение участковой комиссии № ____ _________ 20__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Участковая комиссия в соответствии с Правилами оказания социальной помощи, установления размеров и определения перечня отдельных категорий нуждающихся граждан, рассмотрев заявление и прилагаемые к нему документы лица (семьи), обратившегося за предоставлением социальной помощи в связи с наступлением трудной жизненной ситуации 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(фамилия, имя, отчество заявителя)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основании представленных документов и результатов обследования материального положения заявителя (семьи) выносит заключение о 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(необходимости, отсутствии необходимости)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предоставления лицу (семье) социальной помощи с наступлением трудной жизненной ситуации.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Председатель комиссии:_________________ 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Члены комиссии:_______________________ 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_______________________ 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_______________________ 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(подписи) (Ф.И.О.)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Заключение с прилагаемыми документами в количестве ____ штук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принято "__"____________ 20__ г. ________________________________________ Ф.И.О., должность, подпись работника, акима поселка, села, сельского округа или уполномоченного органа, принявшего документы.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