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6766" w14:textId="ab26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2014 - 2016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10 декабря 2013 года № 155. Зарегистрировано Департаментом юстиции Атырауской области 15 января 2014 года № 2844. Утратило силу решением Атырауского городского маслихата Атырауской области от 5 февраля 2015 года № 253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Атырауского городского маслихата Атырауской области от 05.02.2015 № 253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городской бюджет на 2014-2016 годы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70 065 927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58 728 708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529 101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349 355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10 458 763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70 495 014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913 993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913 993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-1 343 080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1 343 080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1 392 055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- 719 950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- 670 975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Атырауского городского маслихата Атырауской области от 03.02.2014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173;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17.04.2014 № </w:t>
      </w:r>
      <w:r>
        <w:rPr>
          <w:rFonts w:ascii="Times New Roman"/>
          <w:b w:val="false"/>
          <w:i w:val="false"/>
          <w:color w:val="ff0000"/>
          <w:sz w:val="28"/>
        </w:rPr>
        <w:t>196;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16.07.2014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209;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15.10.2014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218;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05.12.2014 № </w:t>
      </w:r>
      <w:r>
        <w:rPr>
          <w:rFonts w:ascii="Times New Roman"/>
          <w:b w:val="false"/>
          <w:i w:val="false"/>
          <w:color w:val="ff0000"/>
          <w:sz w:val="28"/>
        </w:rPr>
        <w:t>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на 2014 год объемы бюджетных изъятий из бюджета города Атырау в областной бюджет в сумме 39 778 162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городском бюджете на 2014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1 301 354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75 093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29 918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8 343 тысяч тенге - на введение стандартов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16 800 тысяч тенге – на оказание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1 552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367 691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финансируемые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2 500 000 тысяч тенге – на финансирование приоритетных проектов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2 217 тысяч тенге - на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7 341 тысяч тенге - обустройство пешеходных переходов звуковыми и световыми устройствами в местах расположения организаций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8 659 тысяч тенге – на размещение государственного социального заказа на развитие служб "Инватакси".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решениями Атырауского городского маслихата Атырауской области от 17.04.2014 № </w:t>
      </w:r>
      <w:r>
        <w:rPr>
          <w:rFonts w:ascii="Times New Roman"/>
          <w:b w:val="false"/>
          <w:i w:val="false"/>
          <w:color w:val="ff0000"/>
          <w:sz w:val="28"/>
        </w:rPr>
        <w:t>196;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16.07.2014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209;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</w:t>
      </w:r>
      <w:r>
        <w:rPr>
          <w:rFonts w:ascii="Times New Roman"/>
          <w:b w:val="false"/>
          <w:i w:val="false"/>
          <w:color w:val="ff0000"/>
          <w:sz w:val="28"/>
        </w:rPr>
        <w:t xml:space="preserve">15.10.2014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218;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05.12.2014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227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городском бюджете на 2014 год предусмотрены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590 088 тысяч тенге - на обеспечение горячим питанием учащихся с 1 по 4 классы и детей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1 901 тысяч тенге - на установку пожарной сигнализации в учреждениях образования;пункт 4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187 851 тысяч тенге - на приобретение и доставку учебников, учебно-методических комплексов для общеобразовательных учреждений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решениями Атырауского городского маслихата Атырауской области от 17.04.2014 № </w:t>
      </w:r>
      <w:r>
        <w:rPr>
          <w:rFonts w:ascii="Times New Roman"/>
          <w:b w:val="false"/>
          <w:i w:val="false"/>
          <w:color w:val="ff0000"/>
          <w:sz w:val="28"/>
        </w:rPr>
        <w:t>196;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16.07.2014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209;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</w:t>
      </w:r>
      <w:r>
        <w:rPr>
          <w:rFonts w:ascii="Times New Roman"/>
          <w:b w:val="false"/>
          <w:i w:val="false"/>
          <w:color w:val="ff0000"/>
          <w:sz w:val="28"/>
        </w:rPr>
        <w:t xml:space="preserve">15.10.2014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218;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05.12.2014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227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городском бюджете на 2014 год предусмотрены за счет средств республиканского бюджета на реализацию Программы "Доступное жилье – 2020" в сумме 5 753 097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на проектирование, строительство и (или) приобретение арендного жилья – 1 431 452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на проектирование, строительство и (или) приобретение жилья для молодых семей – 622 930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на развитие и (или) приобретение инженерно-коммуникационной инфраструктуры – 2 306 660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на строительство и (или) приобретение жилья через систему жилищных строительных сбережений – 1 392 055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для развития транспортной инфраструктуры - 1 152 570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решениями Атырауского городского маслихата Атырауской области от 17.04.2014 № </w:t>
      </w:r>
      <w:r>
        <w:rPr>
          <w:rFonts w:ascii="Times New Roman"/>
          <w:b w:val="false"/>
          <w:i w:val="false"/>
          <w:color w:val="ff0000"/>
          <w:sz w:val="28"/>
        </w:rPr>
        <w:t>196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05.12.2014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227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на 2014 год в сумме 92 284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решениями Атырауского городского маслихата Атырауской области от 03.02.2014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173;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</w:t>
      </w:r>
      <w:r>
        <w:rPr>
          <w:rFonts w:ascii="Times New Roman"/>
          <w:b w:val="false"/>
          <w:i w:val="false"/>
          <w:color w:val="ff0000"/>
          <w:sz w:val="28"/>
        </w:rPr>
        <w:t xml:space="preserve">15.10.2014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218;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05.12.2014 № </w:t>
      </w:r>
      <w:r>
        <w:rPr>
          <w:rFonts w:ascii="Times New Roman"/>
          <w:b w:val="false"/>
          <w:i w:val="false"/>
          <w:color w:val="ff0000"/>
          <w:sz w:val="28"/>
        </w:rPr>
        <w:t>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решения возложить на постоянную комиссию (С. Ерубаев) по вопросам экономики, развития предпринимательства, индустрии, торговли, налога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местных программ, не подлежащих секвестру в процессе исполнения местного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9 в соответствии с решением Атырауского городского маслихата Атырауской области от 03.02.2014 № </w:t>
      </w:r>
      <w:r>
        <w:rPr>
          <w:rFonts w:ascii="Times New Roman"/>
          <w:b w:val="false"/>
          <w:i w:val="false"/>
          <w:color w:val="ff0000"/>
          <w:sz w:val="28"/>
        </w:rPr>
        <w:t>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на 2014 год перечень бюджетных программ по аппаратам акимов района в городе, города районного значения, поселка, cела,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10 в соответствии с решением Атырауского городского маслихата Атырауской области от 03.02.2014 № </w:t>
      </w:r>
      <w:r>
        <w:rPr>
          <w:rFonts w:ascii="Times New Roman"/>
          <w:b w:val="false"/>
          <w:i w:val="false"/>
          <w:color w:val="ff0000"/>
          <w:sz w:val="28"/>
        </w:rPr>
        <w:t>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Произведенные кассовые расходы по специфике 612 "Формирование и увеличение уставных капиталов субъектов квазигосударственного сектора" программы 13 9 458 065 "Формирование или увеличение уставного капитала юридических лиц" в сумме 13 125 000 тенге перенести на специфику 159 "Оплата прочих услуг и работ" программы 7 1 458 049 "Проведение энергетического аудита многоквартирных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11 в соответствии с решением Атырауского городского маслихата Атырауской области от 16.07.2014 № </w:t>
      </w:r>
      <w:r>
        <w:rPr>
          <w:rFonts w:ascii="Times New Roman"/>
          <w:b w:val="false"/>
          <w:i w:val="false"/>
          <w:color w:val="ff0000"/>
          <w:sz w:val="28"/>
        </w:rPr>
        <w:t>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Произведенные кассовые расходы по специфике 431 "Строительство новых объектов и реконструкция имеющихся объектов" программы 07 1 467 003 "Проектирование, строительство и (или) приобретение жилья коммунального жилищного фонда" в сумме 428 399 782,65 тенге перенести с подпрограммы 013 "За счет кредитов из республиканского бюджета" на специфику 431 "Строительство новых объектов и реконструкция имеющихся объектов" подпрограммы 015 "За счет средств местного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12 в соответствии с решением Атырауского городского маслихата Атырауской области от 05.12.2014 № </w:t>
      </w:r>
      <w:r>
        <w:rPr>
          <w:rFonts w:ascii="Times New Roman"/>
          <w:b w:val="false"/>
          <w:i w:val="false"/>
          <w:color w:val="ff0000"/>
          <w:sz w:val="28"/>
        </w:rPr>
        <w:t>227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Произведенные кассовые расходы по специфике 159 "Оплата прочих услуг и работ" программы 10 1 473 001 015 "Услуги по реализации государственной политики на местном уровне в сфере ветеринарии" в сумме 450 000 тенге перенести на специфику 416 "Приобретение нематериальных активов" программы 10 1 473 003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13 в соответствии с решением Атырауского городского маслихата Атырауской области от 05.12.2014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227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Произведенные кассовые расходы по специфике 413 "Приобретение транспортных средств" программы 4 9 464 012 "Капитальные расходы государственного органа" в сумме 2 550 000 тенге перенести на специфику 413 "Приобретение транспортных средств" программы 4 9 464 067 015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14 в соответствии с решением Атырауского городского маслихата Атырауской области от 05.12.2014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227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Бопылдыков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Казиманов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10 декабря 2013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Атырауского городского маслихата Атырауской области от 05.12.2014 № </w:t>
      </w:r>
      <w:r>
        <w:rPr>
          <w:rFonts w:ascii="Times New Roman"/>
          <w:b w:val="false"/>
          <w:i w:val="false"/>
          <w:color w:val="ff0000"/>
          <w:sz w:val="28"/>
        </w:rPr>
        <w:t>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закупов, организуемых государственными учереждениями,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закупов, организуемых государственными учереждениями,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169"/>
        <w:gridCol w:w="1169"/>
        <w:gridCol w:w="5767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525"/>
        <w:gridCol w:w="1525"/>
        <w:gridCol w:w="1526"/>
        <w:gridCol w:w="3778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5"/>
        <w:gridCol w:w="856"/>
        <w:gridCol w:w="4190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895"/>
        <w:gridCol w:w="2174"/>
        <w:gridCol w:w="895"/>
        <w:gridCol w:w="2712"/>
        <w:gridCol w:w="40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378"/>
        <w:gridCol w:w="1378"/>
        <w:gridCol w:w="1871"/>
        <w:gridCol w:w="6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от 10 декабря 2013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в редакции решения Атырауского городского маслихата Атырауской области от 15.10.2014 № </w:t>
      </w:r>
      <w:r>
        <w:rPr>
          <w:rFonts w:ascii="Times New Roman"/>
          <w:b w:val="false"/>
          <w:i w:val="false"/>
          <w:color w:val="ff0000"/>
          <w:sz w:val="28"/>
        </w:rPr>
        <w:t>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244"/>
        <w:gridCol w:w="480"/>
        <w:gridCol w:w="947"/>
        <w:gridCol w:w="480"/>
        <w:gridCol w:w="947"/>
        <w:gridCol w:w="244"/>
        <w:gridCol w:w="5175"/>
        <w:gridCol w:w="294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городского маслихата от 10 декабря 2013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329"/>
        <w:gridCol w:w="1329"/>
        <w:gridCol w:w="6506"/>
        <w:gridCol w:w="18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городского маслихата от 10 декабря 2013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 в процессе исполнения местных бюджетов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1496"/>
        <w:gridCol w:w="3633"/>
        <w:gridCol w:w="1496"/>
        <w:gridCol w:w="41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городского маслихата от 10 декабря 2013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программ аппарата акима района в городе, города районного значения, поселка, села,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в редакции решения Атырауского городского маслихата Атырауской области от 05.12.2014 № </w:t>
      </w:r>
      <w:r>
        <w:rPr>
          <w:rFonts w:ascii="Times New Roman"/>
          <w:b w:val="false"/>
          <w:i w:val="false"/>
          <w:color w:val="ff0000"/>
          <w:sz w:val="28"/>
        </w:rPr>
        <w:t>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3656"/>
        <w:gridCol w:w="1647"/>
        <w:gridCol w:w="1647"/>
        <w:gridCol w:w="1647"/>
        <w:gridCol w:w="1648"/>
        <w:gridCol w:w="1648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3579"/>
        <w:gridCol w:w="1612"/>
        <w:gridCol w:w="1613"/>
        <w:gridCol w:w="1613"/>
        <w:gridCol w:w="1613"/>
        <w:gridCol w:w="1888"/>
      </w:tblGrid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