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fc52" w14:textId="72cf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
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Жылыойского района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07 февраля 2013 года № 10-4. Зарегистрировано Департаментом юстиции Атырауской области 19 февраля 2013 года № 2688. Утратило силу - решением Жылыойского районного маслихата Атырауской области от 14 июня 2013 года № 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Жылыойского районного маслихата Атырауской области от 14.06.2013 № 13-8.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ІХ сессии районного маслихата от 20 декабря 2012 года № 9-2 "О районном бюджете на 2013-2015 годы" маслихат Жылыойского района на очередной 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в размере 5000 (пять тысяч)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Жылыойского района Атырауской области на приобретение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 утратил силу решением Жылыойского районного маслихата Атырауской области от 19.04.2013 № 115-V.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Абдрахманов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Кенганов 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