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45137" w14:textId="e4451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20 декабря 2012 года № 9-2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22 апреля 2013 года № 12-1. Зарегистрировано Департаментом юстиции Атырауской области 08 мая 2013 года за № 2726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2013-2015 годы, районный маслихат в XІІ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декабря 2012 года № 9-2 "О районном бюджете на 2013-2015 годы" (зарегистрированное в реестре государственной регистрации нормативных правовых актов за № 2674, опубликованное в газете "Кең Жылой" от 24 января 2013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"10 117 908" заменить цифрами "10 175 563";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"1 193 552" заменить цифрами "1 168 889";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"10 184 319" заменить цифрами "10 241 974";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Ша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па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Кенганов М.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XII сессии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апреля 2013 года № 12-1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 ІХ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сессии районного маслихата от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декабря 2012 года № 9-2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бюджете на 2013-2015 годы"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684"/>
        <w:gridCol w:w="474"/>
        <w:gridCol w:w="10413"/>
        <w:gridCol w:w="17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10175563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8903633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878750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878750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699949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699949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7213517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6953285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45777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213402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16553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65785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97314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</w:p>
        </w:tc>
      </w:tr>
      <w:tr>
        <w:trPr>
          <w:trHeight w:val="1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</w:p>
        </w:tc>
      </w:tr>
      <w:tr>
        <w:trPr>
          <w:trHeight w:val="10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71806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71806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1168889</w:t>
            </w:r>
          </w:p>
        </w:tc>
      </w:tr>
      <w:tr>
        <w:trPr>
          <w:trHeight w:val="1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1168889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 из областного бюджета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684"/>
        <w:gridCol w:w="684"/>
        <w:gridCol w:w="10204"/>
        <w:gridCol w:w="17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10241974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223839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63567</w:t>
            </w:r>
          </w:p>
        </w:tc>
      </w:tr>
      <w:tr>
        <w:trPr>
          <w:trHeight w:val="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58624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110769</w:t>
            </w:r>
          </w:p>
        </w:tc>
      </w:tr>
      <w:tr>
        <w:trPr>
          <w:trHeight w:val="3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12899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16762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черезвычайных ситуаций масштаба района (города областного значения)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</w:t>
            </w:r>
          </w:p>
        </w:tc>
      </w:tr>
      <w:tr>
        <w:trPr>
          <w:trHeight w:val="4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3046500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461308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219121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заказа в дошкольных организациях образования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242187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2143205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2032205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428053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17540</w:t>
            </w:r>
          </w:p>
        </w:tc>
      </w:tr>
      <w:tr>
        <w:trPr>
          <w:trHeight w:val="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371783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206604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177911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79528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19712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33239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28693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24662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402844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41227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41227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64884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40069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128455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46984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73316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</w:t>
            </w:r>
          </w:p>
        </w:tc>
      </w:tr>
      <w:tr>
        <w:trPr>
          <w:trHeight w:val="5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88398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86443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122079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46167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46167</w:t>
            </w:r>
          </w:p>
        </w:tc>
      </w:tr>
      <w:tr>
        <w:trPr>
          <w:trHeight w:val="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8427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</w:t>
            </w:r>
          </w:p>
        </w:tc>
      </w:tr>
      <w:tr>
        <w:trPr>
          <w:trHeight w:val="1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81414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11861</w:t>
            </w:r>
          </w:p>
        </w:tc>
      </w:tr>
      <w:tr>
        <w:trPr>
          <w:trHeight w:val="2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</w:t>
            </w:r>
          </w:p>
        </w:tc>
      </w:tr>
      <w:tr>
        <w:trPr>
          <w:trHeight w:val="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43249</w:t>
            </w:r>
          </w:p>
        </w:tc>
      </w:tr>
      <w:tr>
        <w:trPr>
          <w:trHeight w:val="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43249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20794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20794</w:t>
            </w:r>
          </w:p>
        </w:tc>
      </w:tr>
      <w:tr>
        <w:trPr>
          <w:trHeight w:val="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387756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94886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82202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21692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г.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103889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128478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рамках Программы развития моногородов на 2012-2020 годы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рамках Программы развития моногородов на 2012-2020 годы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- обучение предпринимательству в рамках Программы развития моногородов на 2012-2020 годы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5728354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5728354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5707353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в моногородах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686"/>
        <w:gridCol w:w="686"/>
        <w:gridCol w:w="10192"/>
        <w:gridCol w:w="17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-200201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200201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Испльзуемые остатки бюджетных средств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66411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XII сессии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апреля 2013 года № 12-1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 ІХ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сессии районного маслихата от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декабря 2012 года № 9-2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бюджете на 2013-2015 годы"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суммы финансирования аппарата акима города районного значения, сельского, поселкового округа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1"/>
        <w:gridCol w:w="6620"/>
        <w:gridCol w:w="1711"/>
        <w:gridCol w:w="1305"/>
        <w:gridCol w:w="1343"/>
        <w:gridCol w:w="1590"/>
      </w:tblGrid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</w:tr>
      <w:tr>
        <w:trPr>
          <w:trHeight w:val="16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Кульсары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Косчагил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Жана-Каратон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Аккизтогай</w:t>
            </w:r>
          </w:p>
        </w:tc>
      </w:tr>
      <w:tr>
        <w:trPr>
          <w:trHeight w:val="3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</w:t>
            </w:r>
          </w:p>
        </w:tc>
      </w:tr>
      <w:tr>
        <w:trPr>
          <w:trHeight w:val="6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51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219121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8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</w:p>
        </w:tc>
      </w:tr>
      <w:tr>
        <w:trPr>
          <w:trHeight w:val="9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242187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588093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21455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1"/>
        <w:gridCol w:w="6582"/>
        <w:gridCol w:w="1685"/>
        <w:gridCol w:w="1362"/>
        <w:gridCol w:w="1362"/>
        <w:gridCol w:w="1578"/>
      </w:tblGrid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</w:tr>
      <w:tr>
        <w:trPr>
          <w:trHeight w:val="16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Кара-арна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Майкумген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6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97870</w:t>
            </w:r>
          </w:p>
        </w:tc>
      </w:tr>
      <w:tr>
        <w:trPr>
          <w:trHeight w:val="6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12899</w:t>
            </w:r>
          </w:p>
        </w:tc>
      </w:tr>
      <w:tr>
        <w:trPr>
          <w:trHeight w:val="51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219121</w:t>
            </w:r>
          </w:p>
        </w:tc>
      </w:tr>
      <w:tr>
        <w:trPr>
          <w:trHeight w:val="9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46984</w:t>
            </w:r>
          </w:p>
        </w:tc>
      </w:tr>
      <w:tr>
        <w:trPr>
          <w:trHeight w:val="28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73316</w:t>
            </w:r>
          </w:p>
        </w:tc>
      </w:tr>
      <w:tr>
        <w:trPr>
          <w:trHeight w:val="6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</w:t>
            </w:r>
          </w:p>
        </w:tc>
      </w:tr>
      <w:tr>
        <w:trPr>
          <w:trHeight w:val="6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18750</w:t>
            </w:r>
          </w:p>
        </w:tc>
      </w:tr>
      <w:tr>
        <w:trPr>
          <w:trHeight w:val="3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242187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