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8367" w14:textId="a928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правил оказания жилищной помощи малообеспеченным семьям (гражданам), проживающим в Жылыойском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18 июля 2013 года № 14-4. Зарегистрировано Департаментом юстиции Атырауской области 30 июля 2013 года № 2758. Утратило силу решением Жылыойского районного маслихата Атырауской области от 30 апреля 2014 года № 19-10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Жылыойского районного маслихата Атырауской области от 30.04.2014 № 19-10.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с постановлением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районный маслихат на внеочередной XІV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правила оказания жилищной помощи малообеспеченным семьям (гражданам), проживающим в Жылыойском районе,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председателя постоянной комисcии по вопросам социальной защиты населения, здравоохранения, образования, культуры и по делам молодежи (Х. Жамалов)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1316,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подпункт 9) пункта 7 действует до 1 января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вводятся в действие с 1 июля 2012 года и действуют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Жылыойского районного маслихата Атырауской области от 04.02.2014 № </w:t>
      </w:r>
      <w:r>
        <w:rPr>
          <w:rFonts w:ascii="Times New Roman"/>
          <w:b w:val="false"/>
          <w:i w:val="false"/>
          <w:color w:val="000000"/>
          <w:sz w:val="28"/>
        </w:rPr>
        <w:t>18-6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Жакашев 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Жамалов Х.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июля 2013 года № 14-4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жилищной помощи малообеспеченным семьям (гражданам), проживающим в Жылыойском районе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Жылыойского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5 (пяти)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Лица, имеющие в частной собственности более одной единицы жилья (квартиры, дома) или сдающие помещения в наем (аренду) жилищная помощи не назначается.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семьям (гражданам), а также безработным, не зарегистрированным в уполномоченных органах по вопросам занятости, отказавшимся от предложенной работы уполномоченным органом, профессиональной подготовки, переподготовки, повышения квалификации без уважительных причин, за исключением инвалидов и лиц, в период их нахождения на стационарном лечении более одного месяца, учащихся, студентов, слушателей, курсантов очной формы обучения включая магистрантов и аспирантов, а также граждан занятых уходом за инвалидами I и II группы, за детьми инвалидами в возрасте до 18 лет, лицами старше восьмидесяти лет, за детьми в возрасте до семи лет.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семья (гражданин) обращается в уполномоченный орган или в центр обслуживания населения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документа, удостоверяющего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правоустанавливающие документы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 регистрации граждан (адресная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подлинниках. Ответственное лицо сверяет копии с подлинниками документов и возвращает заявителю подлинники.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Жылыойского районного маслихата Атырауской области от 04.02.2014 № </w:t>
      </w:r>
      <w:r>
        <w:rPr>
          <w:rFonts w:ascii="Times New Roman"/>
          <w:b w:val="false"/>
          <w:i w:val="false"/>
          <w:color w:val="000000"/>
          <w:sz w:val="28"/>
        </w:rPr>
        <w:t>18-6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результатам рассмотрения представленных документов уполномоченный орган в течение десяти календарных дней с момента сдачи документов выносит решение о назначении жилищной помощи или отказе, о чем письменно извещает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назначении жилищной помощи учитываются следующие нормы на одну семью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1 человека – 90 киловатт/час;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2-х до 5 человек – 350 киловатт/час.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и более человек - 600 киловатт/час.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Тарифы и нормы потребления коммунальных услуг предоставляют поставщики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Площадь жилья, обеспечиваемая компенсационными мерами принимается в размере 18 квадратных метров на человека, для одиноко проживающих граждан не более 30 квадратных метров.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исчисления совокупного дохода семьи (гражданина), претендующего на получение жилищной помощи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 определяется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Агенства Республики Казахстан по делам строительства и жилищно-коммунального хозяйства от 5 декабря 2011 года № 471.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финансирования и выплаты жилищного пособия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Выплата жилищной помощи осуществляется через банки второго уровня.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