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8ebe" w14:textId="4d28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для кандидатов в депутаты Жылыойского районного маслихата по избирательному округу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№ 493 от 24 сентября 2013 года. Зарегистрировано Департаментом юстиции Атырауской области 09 октября 2013 года № 2782. Утратило силу постановлением Жылыойского районного акимата Атырауской области от 13 ноября 2014 года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Жылыойского районного акимата Атырауской области от 13.11.2014 № 582.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28 сентября 1995 года "О выборах в Республике Казахстан"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Жылыойского района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Жылыойской районной территориальной избирательной комиссией (по согласованию) места для размещения агитационных печатных материалов для кандидатов в депутаты Жылыойского районного маслихата по избирательному округу № 6 Жылыойского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Жылыойского района" обеспечить опубликование настоящего постановления в местных средствах массовой информации и на интернет-ресурсе акимата Жылыойского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Жылыойского района Шакирова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и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Ж.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Жылыойской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территориальной избирательной комиссии           З. Калмуханова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24.09.2013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 № 493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2013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депутаты Жылыойского районного маслихата по избирательному округу № 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293"/>
        <w:gridCol w:w="863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площади здания государственного учреждения "Общеобразовательная средняя школа № 13"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