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7f1a" w14:textId="7947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 и культуры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Жылыойского районного акимата Атырауской области от 13 ноября 2013 года № 585. Зарегистрировано Департаментом юстиции Атырауской области 12 декабря 2013 года № 2806. Утратило силу постановлением Жылыойского районного акимата Атырауской области от 18 ноября 2014 года № 523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Жылыойского районного акимата Атырауской области от 18.11.2014 № 523.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и решением XIІІ сессии районного маслихата V созыва от 14 июня 2013 года № 13-7 "О даче согласие к перечню должностей специалистов социального обеспечения, образования и культуры работающих в аульной (сельской) местности", акимат Жылыойского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перечень должностей специалистов социального обеспечения, образования и культуры работающих в сельской местности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Умирбаева Н. -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65"/>
        <w:gridCol w:w="3755"/>
      </w:tblGrid>
      <w:tr>
        <w:trPr>
          <w:trHeight w:val="30" w:hRule="atLeast"/>
        </w:trPr>
        <w:tc>
          <w:tcPr>
            <w:tcW w:w="9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Исатайского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Жылыойского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ноября 2013 года</w:t>
            </w:r>
          </w:p>
        </w:tc>
        <w:tc>
          <w:tcPr>
            <w:tcW w:w="3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М.Ізбасов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Т.Майлыбаев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М.Кенганов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ноября 2013 года № 585</w:t>
            </w:r>
          </w:p>
          <w:bookmarkEnd w:id="1"/>
        </w:tc>
      </w:tr>
    </w:tbl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 образования и культуры работающих в сельской местности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2.Перечень должностей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 учебной части; заместитель директора средней по воспитательной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заведующий библиотекой,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педагоги всех специальностей, социальный педагог, старший вожатый, педагог-психолог, воспитатель интерната, воспитатель, руководитель кружка, инструктор физической культуры, художественный руководитель, музыкальный руководитель, библиотекарь, лаборант, медицинская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3.Перечень должностей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2)методист;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5)библиотекарь.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