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9dff3" w14:textId="2d9df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20 декабря 2012 года № 9-2 "О районном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11 декабря 2013 года № 17-4. Зарегистрировано Департаментом юстиции Атырауской области 12 декабря 2013 года № 2810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2013-2015 год, районный маслихат на XVII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20 декабря 2012 года № 9-2 "О районном бюджете на 2013-2015 годы" (зарегистрированное в реестре государственной регистрации нормативных правовых актов за № 2674, опубликованное в газете "Кең Жылыой" от 24 января 2013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"10 225 071" заменить цифрами "9 853 068";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"965 597" заменить цифрами "602 647";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"10 291 482" заменить цифрами "9 919 479".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ХVІІ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Балжигитов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Кенганов М.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 XVІІ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2013 года № 17-4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867"/>
        <w:gridCol w:w="868"/>
        <w:gridCol w:w="9727"/>
        <w:gridCol w:w="16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9853068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9204035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1816959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1816959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1399898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1399898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5865804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5599316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220602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93871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сервитут по земельным участкам, находящихся в коммунальной собственности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602647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602647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 из областного бюджета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602647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867"/>
        <w:gridCol w:w="868"/>
        <w:gridCol w:w="9727"/>
        <w:gridCol w:w="16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9919479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243355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108283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значения)Проведение оценки имущества в целях налогообложения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</w:t>
            </w:r>
          </w:p>
        </w:tc>
      </w:tr>
      <w:tr>
        <w:trPr>
          <w:trHeight w:val="4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2748745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393363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221639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заказа в дошкольных организациях образования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171724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2205907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2081362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образования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95378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141986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113481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395768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117073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137163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87019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158327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78529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78529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82817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43249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43249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21321</w:t>
            </w:r>
          </w:p>
        </w:tc>
      </w:tr>
      <w:tr>
        <w:trPr>
          <w:trHeight w:val="43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358730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260930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5750981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5750981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5707353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128597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128597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в моногородах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 XVІІ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2013 года № 17-4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суммы финансирования аппарата акима города районного значения, села, сельского, поселкового округа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6018"/>
        <w:gridCol w:w="1686"/>
        <w:gridCol w:w="1490"/>
        <w:gridCol w:w="1923"/>
        <w:gridCol w:w="1735"/>
      </w:tblGrid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Кульсары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Косчагил</w:t>
            </w:r>
          </w:p>
        </w:tc>
        <w:tc>
          <w:tcPr>
            <w:tcW w:w="1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Жана-Каратон</w:t>
            </w:r>
          </w:p>
        </w:tc>
        <w:tc>
          <w:tcPr>
            <w:tcW w:w="1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Аккизтогай</w:t>
            </w:r>
          </w:p>
        </w:tc>
      </w:tr>
      <w:tr>
        <w:trPr>
          <w:trHeight w:val="4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12127</w:t>
            </w:r>
          </w:p>
        </w:tc>
      </w:tr>
      <w:tr>
        <w:trPr>
          <w:trHeight w:val="51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</w:t>
            </w:r>
          </w:p>
        </w:tc>
      </w:tr>
      <w:tr>
        <w:trPr>
          <w:trHeight w:val="51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221639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171724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525512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21123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39118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"/>
        <w:gridCol w:w="5965"/>
        <w:gridCol w:w="1644"/>
        <w:gridCol w:w="1549"/>
        <w:gridCol w:w="1928"/>
        <w:gridCol w:w="1765"/>
      </w:tblGrid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1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Кара-арна</w:t>
            </w:r>
          </w:p>
        </w:tc>
        <w:tc>
          <w:tcPr>
            <w:tcW w:w="1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</w:t>
            </w:r>
          </w:p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Майкумген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14186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13359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108283</w:t>
            </w:r>
          </w:p>
        </w:tc>
      </w:tr>
      <w:tr>
        <w:trPr>
          <w:trHeight w:val="51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14532</w:t>
            </w:r>
          </w:p>
        </w:tc>
      </w:tr>
      <w:tr>
        <w:trPr>
          <w:trHeight w:val="51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221639</w:t>
            </w:r>
          </w:p>
        </w:tc>
      </w:tr>
      <w:tr>
        <w:trPr>
          <w:trHeight w:val="52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55031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73313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15372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171724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23165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21287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