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886f" w14:textId="7db8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2014 - 2016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11 декабря 2013 года № 17-3. Зарегистрировано Департаментом юстиции Атырауской области 13 января 2014 года № 2833. Утратило силу решением Жылыойского районного маслихата Атырауской области от 22 мая 2015 года № 29-5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Жылыойского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22.05.2015 № 29-5.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2014 - 2016 годы, районный маслихат на XVII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2014 - 2016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12 998 547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- 9 475 824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18 449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5 727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3 454 563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13 082 838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118 334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118 334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-202 625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- 202 625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118 334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84 291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Жылыойского районного маслихата Атырауской области от 04.02.2014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18-3;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18.04.2014 № </w:t>
      </w:r>
      <w:r>
        <w:rPr>
          <w:rFonts w:ascii="Times New Roman"/>
          <w:b w:val="false"/>
          <w:i w:val="false"/>
          <w:color w:val="ff0000"/>
          <w:sz w:val="28"/>
        </w:rPr>
        <w:t>19-1;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23.07.2014 № </w:t>
      </w:r>
      <w:r>
        <w:rPr>
          <w:rFonts w:ascii="Times New Roman"/>
          <w:b w:val="false"/>
          <w:i w:val="false"/>
          <w:color w:val="ff0000"/>
          <w:sz w:val="28"/>
        </w:rPr>
        <w:t>21-1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24.10.2014 № </w:t>
      </w:r>
      <w:r>
        <w:rPr>
          <w:rFonts w:ascii="Times New Roman"/>
          <w:b w:val="false"/>
          <w:i w:val="false"/>
          <w:color w:val="ff0000"/>
          <w:sz w:val="28"/>
        </w:rPr>
        <w:t>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Учесть на 2014 год норматив общей суммы поступлений общегосударственных налогов в районный бюджет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–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Установить на 2014 год объемы бюджетных изъятий из районного бюджета в областной бюджет в сумме – 4 650 731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Учесть, что в районном бюджете на 2014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12 291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252 654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526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136 545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финансируемые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22 760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1 254 тысяч тенге – на реализацию Плана мероприятий по обеспечению прав и улучшению качества жизни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изменениями, внесенными решением Жылыойского районного маслихата Атырауской области от 18.04.2014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19-1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Учесть, что в районном бюджете на 2014 год на развитие системы водоснабжения предусмотрены целевые трансферты на развития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республиканского бюджета - 647 718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– 123 463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Учесть, что в районном бюджете на 2014 год в рамках "Программы развития моногородов на 2012 – 2020 годы"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792 276 тысяч тенге - целевые трансферты на развитие из республиканского бюджета на реализацию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52 005 тысяч тенге - целевые трансферты на развитие из областного бюджета на реализацию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112 778 тысяч тенге - кредиты из республиканского бюджета для микрокредитования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Учесть, что в районном бюджете на 2014 год предусмотрены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8 334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Учесть, что в районном бюджете на 2014 год на проектирование, строительство и (или) приобретение жилья коммунального жилищного фонда предусмотрены целевые трансферты на развитие из областного бюджета в сумме 792 317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Учесть, что в районном бюджете на 2014 год предусмотрены целевые текущие трансферты из областного бюджета на обеспечение горячим питанием учащихся детей из малообеспеченных семей и детей с 1 по 4 классы в сумме 198 497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36 228 тысяч тенге -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40 000 тысяч тенге – на материально-техническое оснащение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14 300 тысяч тенге - на текущее содержание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15 200 тысяч тенге – на текущий и капитальный ремонт памятников участникам Великой Отечественной Войны к празднованию 70-летия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3 629 тысяч тенге - на фонд оплаты труда медицинских работников и затраты на оказание консультативно–диагностических услуг гражданам в период прохождения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изменениями, внесенными решением Жылыойского районного маслихата Атырауской области от 18.04.2014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19-1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Утвердить резерв местного исполнительного органа на 2014 год в сумме 190 000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Утвердить объемы финансирования бюджетных программ аппарата акима района в городе,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Утвердить перечень районных бюджетных программ, не подлежащих секвестру в процессе исполнения районного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Контроль за исполнением настоящего решения возложить на председателя постоянной комиссии по бюджету, финансам, экономики, и развития предпринимательства (Б. Султанова).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Балжигитов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Жылыойского районного маслихата Атырауской области от 24.10.2014 № </w:t>
      </w:r>
      <w:r>
        <w:rPr>
          <w:rFonts w:ascii="Times New Roman"/>
          <w:b w:val="false"/>
          <w:i w:val="false"/>
          <w:color w:val="ff0000"/>
          <w:sz w:val="28"/>
        </w:rPr>
        <w:t>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60"/>
        <w:gridCol w:w="291"/>
        <w:gridCol w:w="1046"/>
        <w:gridCol w:w="21"/>
        <w:gridCol w:w="6340"/>
        <w:gridCol w:w="2788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районном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2014-2016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092"/>
        <w:gridCol w:w="1092"/>
        <w:gridCol w:w="6520"/>
        <w:gridCol w:w="2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XVІІ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районном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2014-2016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092"/>
        <w:gridCol w:w="1092"/>
        <w:gridCol w:w="6520"/>
        <w:gridCol w:w="2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районном бюджете на 2014-2016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аппарата акима района в городе, города районного значения, поселка, села, сельского округа на 2014 год (год)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решения Жылыойского районного маслихата Атырауской области от 24.10.2014 № </w:t>
      </w:r>
      <w:r>
        <w:rPr>
          <w:rFonts w:ascii="Times New Roman"/>
          <w:b w:val="false"/>
          <w:i w:val="false"/>
          <w:color w:val="ff0000"/>
          <w:sz w:val="28"/>
        </w:rPr>
        <w:t>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637"/>
        <w:gridCol w:w="1198"/>
        <w:gridCol w:w="1011"/>
        <w:gridCol w:w="1011"/>
        <w:gridCol w:w="1011"/>
        <w:gridCol w:w="1011"/>
        <w:gridCol w:w="1012"/>
        <w:gridCol w:w="1012"/>
        <w:gridCol w:w="1199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Жана-Каратон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Косчагиль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Аккизтогай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Кара-арна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XVІІ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районном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2014-2016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