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0344" w14:textId="ad20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31 декабря 2013 года № 687. Зарегистрировано Департаментом юстиции Атырауской области 14 января 2014 года № 2838. Утратило силу постановлением Жылыойского районного акимата Атырауской области от 20 апреля 2016 года № 163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Жылыойского районного акимата Атырауской области от 20.04.2016 №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и виды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объемы и конкретные условия общественных работ, размеры оплаты труда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Умирбаева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(ПЖР)____(ЖТКНГ)____(ЖЦРБ)_____(ЖДЮСШ)____(ЖРС)____ (ОВДЖР) _____ (УЮЖР)_____(ФТОМЖР)_____(ЖРФЦПН)____ (УГСЭНПЖР) ____ (ГЦВПЖР) ____ (ЖРУПС)____ (ОПДОЖР)_____ (ЖРУК)_____ (НУПЖР)___ _ (НПЦЗЖРО) ____ (УСЖР) ____(ОПЧСЖР)____(АМЖР)____(ГАЖР)____(ЖРПУТ)____(ЖРФПНО)____(ЖТ)____ (ЖРФДОИК)____(ЖРФОВ)____(ШШ)____(ФРГКЖ)____(ЖС)____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Жылыойского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филиала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объединения "Организация ветеранов" Т. 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хозяйственного ведения "Жылыойская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здравоохранения Атырауской области К. Утегенов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Жылыойского района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прокурор района А. Жоланов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Атырауской области Межрайонное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финансовой полиции по Южному региону З. Сундетов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Жылыойского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Атырауского областного общества инвалидов Р. Рахимбердиев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"Государственный архив Жылыойского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Управления культуры,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документации Атырауской области" У. Досжанова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 Жылыойского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 Атырауской области" Р. Адилов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редактор филиала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предприятия "Атырау-Акпарат"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внутренней политики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области-Жылыойская районная газета "Кен Жылой" С. Шатенова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Маслихата Жылыойского района"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районного маслихата М. Кенганов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"Жылыойская детско-юношеская спортивная школа" М. Жарылгасов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 "Жылыойский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технологический колледж нефти и газа"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"Управления образования Атырауской области" И. Саркулов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ответственностью "Жылыой тазалык" Т. Бекжанов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предприятия "Жылыойсу" Б.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Жылыойского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Атырауской области Республики Казахстан Ж. Дияров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Статистики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Департамента статистики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 Р. Тлекова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юстиции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юстиции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юстиции Республики Казахстан" З. Калмуханова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Старший судебный исполнитель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"Территориальный отдел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Атырауской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судебных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 Г. Мухитова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Управляющий филиала по Жылыойскому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Республиканского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предприятия "Центр по недвижимости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Атырауской области"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службы и оказания правовой помощи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юстиции Республики Казахстан А.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эпидемиологического надзора по Жылыойскому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району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 по Атырауской области"А. Калмуханова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Жылыойского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Атырауского областного филиала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 по выплате пенсий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КазахстанА. Куанышева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Жылыойского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почтовой связи Атырауского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филиала Республики Казахстан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общества "Казпочта" Ж. Кенжебаева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"Жылыойское районное управление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казначейства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Комитета казначейства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 С. Шегрек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"Налоговое управление по Жылыойскому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району Налогового департамента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Республики Казахстан" Б. Жарылгапов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по делам обороны Жылыойского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Атырауской области"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А. Амангалиев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Жылыойского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хозяйственного ведения "Научно-производственный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земельного кадастра" Комитета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земельными ресурсами Министерства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развития Республики Казахстан А. Жалелов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 "Отдел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чрезвычайным ситуациям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по чрезвычайным ситуациям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Министерства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Казаахстан" Н. Жанабаев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Жылыойского районного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узла телекоммуникаций Атырауской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дирекции телекоммуникаций-филиала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общества "Казахтелеком" Е. Даулетбаев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Жылыойского районного филиала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"Народно-Демократическая партия Нур Отан" У. Жакашев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"Шарапатты шанырак" А. Канатбаев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от 31 декабря 2013 года № 687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6884"/>
        <w:gridCol w:w="4334"/>
      </w:tblGrid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Жылыойского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"Жылыойский технологический колледж нефти и газа" "Управления образования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"Жылыойская центральная районная больница" Управления здравоохранения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"Жылыойская детско-юношеская спортивная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суд Атырауской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Жылыойского района Департамента внутренних дел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 по борьбе с экономической и коррупционной преступностью (финансовая полиция) по Атырауской области Межрайонное управление финансовой полиции по Южному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Жылыойского района Департамента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Жылыойского района Департамента по исполнению судебных актов Атырауской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Жылыойскому району Республиканского государственного казенного предприятия "Центр по недвижимости по Атырауской области"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Жылыойскому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Жылыойское районное отделение Атырауского областного филиала Государственный центр по выплате пенсий Министерства труда и социальной 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узел почтовой связи Атырауского областного филиала Республики Казахстан 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Жылыойского района Атырауской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помещений, участие в приписке граждан к призывному участку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"Жылыойское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Жылыойскому району Налогового департамента по Атырауской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помещений, налоговый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Жылыойское районное отделение Атырауского филиала Республиканского государственного предприятия на праве хозяйственного ведения "Научно-производственный Центра земельного кадастра" Комитета по управлению земельными ресурсами Министерства регионального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Жылыойского района Департамента статистики Атырауской области агентства статистики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Жылыойского района Департамента по чрезвычайным ситуациям Атырауской области Министерства по чрезвычайным ситуациям Республики Казаахстан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Жылыойского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Жылыойского района Управления культуры, архивов и документации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филиал Атырауского областного общества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Кульсары районного значения"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производственный узел телекоммуникаций Атырауской областной дирекции телекоммуникаций-филиала акционерного общества 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"Жылыой тазалык"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коммунального государственного предприятия "Атырау-Акпарат" Управления внутренней политики Атырауской области - Жылыойская районная газета "Кен Жылой"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филиал Атырауской области Общественного объединения "Народно-Демократическая партия 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"Шарапатты шанырак"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"Жылыойская районная центральная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Жылыойского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4 имени М. Ауэзова"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5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7 имени Е.Халыкова"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10 имени Амангельды"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15 имени Сулеймена Карабалина"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16 имени Д. Жазыкбаева"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18 имени М. Сатыбалдиева"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основная школа № 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№ 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"Школа-гимназия № 24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"Жылыойсу"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водопроводных, газовых, канализационных коммуникаций,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от 31 декабря 2013 года № 687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3287"/>
        <w:gridCol w:w="7059"/>
        <w:gridCol w:w="590"/>
        <w:gridCol w:w="386"/>
        <w:gridCol w:w="694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2080,7 к/м 3055,2 к/м 20364,9 к/м 5121,3 к/м 7260 к/м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делопроизводитель, уборка помещений, доставщик почты, участие в приписке граждан к призывному участку, налоговый агент, кухонный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 оборот, 45360 бумаго оборот, 34020 бумаго оборот 4680м3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