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59015" w14:textId="d8590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25 декабря 2012 года № 56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№ 67 от 08 февраля 2013 года. Зарегистрировано Департаментом юстиции Атырауской области 27 февраля 2013 года № 2694. Утратило силу - решением Махамбетского районного маслихата Атырауской области от 17 января 2014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Махамбетского районного маслихата Атырауской области от 17.01.2014 № 162.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рассмотрев предложение акимата района об уточнении районного бюджета на 2013-2015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2012 года № 56 "О районном бюджете на 2013-2015 годы" (зарегистрировано в реестре государственной регистрации нормативных правовых актов за № 2673 от 14 января 2013 года, опубликовано 17 января 2013 года в районной газете "Жайық Шұғыласы" за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"2 878 543" заменить цифрами "3 201 343";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"1 436 615" заменить цифрами "1 759 415";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"2 878 543" заменить цифрами "3 217 330";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"3-1) сальдо по операциям с финансовыми активами – 16 665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16 665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"- 15 579" заменить цифрами "-48 231";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финансирование дефицита (использование профицита) бюджета – 48 231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15 579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32 652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"791 084" заменить цифрами "1 113 884";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цифры "276 806" заменить цифрами "575 246";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седьмым, двадцать восьмым, двадцать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"360 тысяч тенге – на разработку проектно-сметной документации на капитальный ремонт объектов культуры;";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"10 000 тысяча тенге – на приобретение специальной техники для сферы жилищно-коммунального хозяйства;";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"14 000 тысяча тенге – на развитие теплоэнергетической системы;".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10-сессии районного маслихата              Ш. Торбаева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Курманбаев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67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18"/>
        <w:gridCol w:w="698"/>
        <w:gridCol w:w="9873"/>
        <w:gridCol w:w="186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3 201 343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1 364 145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260 327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105 584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986 775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950 843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8 885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2 242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2 574</w:t>
            </w:r>
          </w:p>
        </w:tc>
      </w:tr>
      <w:tr>
        <w:trPr>
          <w:trHeight w:val="1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8 326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69 457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69 207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69 207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1 759 415</w:t>
            </w:r>
          </w:p>
        </w:tc>
      </w:tr>
      <w:tr>
        <w:trPr>
          <w:trHeight w:val="1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1 759 415</w:t>
            </w:r>
          </w:p>
        </w:tc>
      </w:tr>
      <w:tr>
        <w:trPr>
          <w:trHeight w:val="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1 759 415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849"/>
        <w:gridCol w:w="850"/>
        <w:gridCol w:w="9554"/>
        <w:gridCol w:w="187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3 217 330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213 125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42 980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129 676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120 916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18 085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1 668 513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324 932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274 295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50 637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1 343 581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18 224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1 241 666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30 618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7 839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1 151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грантов государственным учреждениям образования района (города областного значения) за высокие показатели работы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12 602</w:t>
            </w:r>
          </w:p>
        </w:tc>
      </w:tr>
      <w:tr>
        <w:trPr>
          <w:trHeight w:val="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166 175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144 950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48 939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19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2 519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17 689</w:t>
            </w:r>
          </w:p>
        </w:tc>
      </w:tr>
      <w:tr>
        <w:trPr>
          <w:trHeight w:val="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1 356</w:t>
            </w:r>
          </w:p>
        </w:tc>
      </w:tr>
      <w:tr>
        <w:trPr>
          <w:trHeight w:val="22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34 432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6 499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920 187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39 028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Программы занятости-2020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39 028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Программы занятости -2020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занятости-2020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143 919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Программы занятости -2020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143 919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20 895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-2020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занятости-2020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Программы занятости -2020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занятости- 2020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50 287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39 666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10 621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590 743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15 497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575 246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23 145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7 317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51 163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118 275</w:t>
            </w:r>
          </w:p>
        </w:tc>
      </w:tr>
      <w:tr>
        <w:trPr>
          <w:trHeight w:val="7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4 878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31 513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4 431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5 838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61 085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переводу сельскохозяйственных угодий из одного вида в другой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30 173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обоснования местных бюджетных инвестиционных проектов и концессионных проектов и проведение его экспертизы 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49"/>
        <w:gridCol w:w="849"/>
        <w:gridCol w:w="9514"/>
        <w:gridCol w:w="18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868"/>
        <w:gridCol w:w="847"/>
        <w:gridCol w:w="9540"/>
        <w:gridCol w:w="1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828"/>
        <w:gridCol w:w="907"/>
        <w:gridCol w:w="9605"/>
        <w:gridCol w:w="1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19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  <w:tr>
        <w:trPr>
          <w:trHeight w:val="135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826"/>
        <w:gridCol w:w="903"/>
        <w:gridCol w:w="9575"/>
        <w:gridCol w:w="18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826"/>
        <w:gridCol w:w="942"/>
        <w:gridCol w:w="9553"/>
        <w:gridCol w:w="1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- 48 231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48 231</w:t>
            </w:r>
          </w:p>
        </w:tc>
      </w:tr>
      <w:tr>
        <w:trPr>
          <w:trHeight w:val="1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заимов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13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заимы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заима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828"/>
        <w:gridCol w:w="946"/>
        <w:gridCol w:w="9530"/>
        <w:gridCol w:w="1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826"/>
        <w:gridCol w:w="943"/>
        <w:gridCol w:w="9511"/>
        <w:gridCol w:w="18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  <w:tr>
        <w:trPr>
          <w:trHeight w:val="1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32 652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2013 года № 67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программ, финансируемых через аппараты акимов аульных (сельских)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5107"/>
        <w:gridCol w:w="1443"/>
        <w:gridCol w:w="1205"/>
        <w:gridCol w:w="1248"/>
        <w:gridCol w:w="1248"/>
        <w:gridCol w:w="1248"/>
        <w:gridCol w:w="1510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45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3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Программы занятости -2020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22352</w:t>
            </w:r>
          </w:p>
        </w:tc>
      </w:tr>
      <w:tr>
        <w:trPr>
          <w:trHeight w:val="16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</w:t>
            </w:r>
          </w:p>
        </w:tc>
      </w:tr>
      <w:tr>
        <w:trPr>
          <w:trHeight w:val="85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37859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5118"/>
        <w:gridCol w:w="1307"/>
        <w:gridCol w:w="1153"/>
        <w:gridCol w:w="1263"/>
        <w:gridCol w:w="1241"/>
        <w:gridCol w:w="1461"/>
        <w:gridCol w:w="1462"/>
      </w:tblGrid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4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Сарытогай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274295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62086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12670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11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Программы занятости -2020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39028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8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</w:t>
            </w:r>
          </w:p>
        </w:tc>
      </w:tr>
      <w:tr>
        <w:trPr>
          <w:trHeight w:val="8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38885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50637</w:t>
            </w:r>
          </w:p>
        </w:tc>
      </w:tr>
      <w:tr>
        <w:trPr>
          <w:trHeight w:val="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39204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