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1b27" w14:textId="0111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Махамбетскому району для кандидатов в акимы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19 июля 2013 года № 373. Зарегистрировано Департаментом юстиции Атырауской области 24 июля 2013 года № 2753. Утратило силу - постановлением Махамбетского  районного акимата Атырауской области от 09 октября 2013 года № 517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Махамбетского районного акимата Атырауской области от 09.10.2013 № 517.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Махамбетского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Махамбетской районной территориальной избирательной комиссией (по согласованию) места для размещения агитационных печатных материалов по Махамбетскому району для кандидатов в акимы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Махамбетского района" обеспечить опубликование настоящего постановления в местных средствах массовой информации и на интернет-ресурсах.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Махамбетского района Калиева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и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Жанабаев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Махамбетской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территориальной избирательной комиссии           М. Мырзашев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 19 июля 2013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 к постоновлению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района за № 373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2013 года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Перечень мест для размещения агитационных печатных материалов для кандидатов в акимы сельских округов по Махамбетскому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3370"/>
        <w:gridCol w:w="9942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расположение</w:t>
            </w:r>
          </w:p>
        </w:tc>
      </w:tr>
      <w:tr>
        <w:trPr>
          <w:trHeight w:val="21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перед зданием государственного учреждения "Аппарат акима Махамбетского сельского округа" и на центральной площадье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перед зданием коммунального государственного предприятия на праве хозяйственного ведения "Махамбетская центральная районная больница" Управления здравоохранения Атырауской области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на пересечении улиц И. Тайманова и К. Калбекова села Сарытогай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возле магазина "Рашид"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возле магазина "Батима" в селе Ортакшыл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возле магазина "Абылайхан"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возле магазина "Альвира–Эльвира" аула Енбекшил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 улице Центральная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перед зданием коммунального государственного казенного предприятия "БАКЖАЙЫК"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 улице Бейбитшилик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 улице Тусипкалиева аула Береке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 улице Айтеке би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 улице Ж. Жабаева аула Талдыкуль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на пересечении улиц А. Иманова и С. Сейфуллина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перед зданием государственного учреждения "Сарайчиковский психоневрологический интернат"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перед зданием государственного коммунального казенного предприятия "Баксай"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перед зданием государственного коммунального казенного предприятия "Актогай"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