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9d56" w14:textId="d0e9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акимата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от 25 декабря 2013 года № 702. Зарегистрировано Департаментом юстиции Атырауской области 17 января 2014 года № 2847. Утратило силу постановлением акимата Махамбетского района Атырауской области от 5 января 2016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Махамбетского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</w:t>
      </w:r>
      <w:r>
        <w:rPr>
          <w:rFonts w:ascii="Times New Roman"/>
          <w:b w:val="false"/>
          <w:i/>
          <w:color w:val="000000"/>
          <w:sz w:val="28"/>
        </w:rPr>
        <w:t>0</w:t>
      </w:r>
      <w:r>
        <w:rPr>
          <w:rFonts w:ascii="Times New Roman"/>
          <w:b w:val="false"/>
          <w:i/>
          <w:color w:val="000000"/>
          <w:sz w:val="28"/>
        </w:rPr>
        <w:t>5</w:t>
      </w:r>
      <w:r>
        <w:rPr>
          <w:rFonts w:ascii="Times New Roman"/>
          <w:b w:val="false"/>
          <w:i/>
          <w:color w:val="000000"/>
          <w:sz w:val="28"/>
        </w:rPr>
        <w:t xml:space="preserve">.01.2016 </w:t>
      </w:r>
      <w:r>
        <w:rPr>
          <w:rFonts w:ascii="Times New Roman"/>
          <w:b w:val="false"/>
          <w:i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3 мая 2005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прилагаемые Правила служебной этики государственных служащих акимата Махамбетского района (далее 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Махамбетского района Республики Казахстан", руководителям исполнительных органов, финансируемых из областного бюджета обеспечить размещение текста Правил в зданиях государственных органов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Калиева Н.С. – руководителя аппарата акима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5"/>
        <w:gridCol w:w="5"/>
        <w:gridCol w:w="11592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Жанабаев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Махамбетского района от 25 декабря 2013 года №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 акимата Махамбетского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Правила служебной этики государственных служащих акимата Махамбетского района (далее -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коррупцией", Указом Президента Республики Казахстан от 3 мая 2005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 и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руководствуются принципом законности,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придерживаются политики Президента Республики Казахстан и последовательно проводят ее в жизнь, своими действиями укрепляют авторитет государственной власти, не допускают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обеспечивают соблюдение и защиту прав, свобод и законных интересов физических и юридических лиц, не допускают проявлении бюрократизма и волокиты при рассмотрении их обращений, в установленные сроки принимают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сохраняют и укрепляют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способствуют укреплению единства народа Казахстана и межнационального согласия в стране, уважительно относятся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соблюдают общепринятые морально-этические нормы, в обращении с гражданами и коллегами проявляют вежливость и корректность, честные, справедливые, скромные: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противостоят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служат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соблюдают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неукоснительно соблюдают государственную и трудовую дисциплину, эффективно распоряжаются предоставленными полномочиями, добросовестно, беспристрастно и качественно исполняют свои служебные обязанности; рационально используют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 оказывают предпочтения физическим и юридическим лицам, независимы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не используют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не допускают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не требуют от подчиненных государственных служащих исполнения поручений, выходящих за рамки их должностных обязанностей; не принуждают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не допускают и пресекают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своими действиями не дают повода для обоснованной критики со стороны общества, не допускают преследования за критику, используют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не допускают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 процессе исполнения поручений руководителей предоставляют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сохранность государственной собственности, рационально, эффективно и только в служебных целях используют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способствуют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повышают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придерживаются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соблюдают деловой этикет, уважают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не используют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служащие, занимающие руководящие должности, не принуждают подчиненных работников к участию в деятельности общественных и религиозных объединений, других некоммерческих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Антикоррупционное поведение государственных служащих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противостоят проявлениям коррупции, не допускают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пресекают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служащий, если располагает достоверной информацией о коррупционном правонарушении, принимает необходимые меры по предотвращению и прекращению такого правонарушения, в том числе незамедлительно в письменной форме информирует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незамедлительно в письменной форме информирует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органа в месячный срок со дня получения информации принимает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органа принимает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не допускают действий (бездействий), затрудняющих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акимата используют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не используют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принимают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принимают меры по его предотвращению и урегулированию, предусмотренные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Публичные выступления государственных служащих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>Публичные выступления по вопросам деятельности государственных органа осуществляются его руководителем или уполномоченным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ведут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не выражают публично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осуществляются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При предъявлении к государственному служащему необоснованного публичного обвинения в коррупции он в месячный срок со дня обнаружения такого обвинения принимает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Поведение государственных служащих во внеслужебное время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во внеслужебное время придерживаются общепринятых морально-этических норм, не допускают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проявляют скромность, не подчеркивают и не используют должностное положение государственных служащих при получении транспортных, сервисных и иных услуг, не дают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