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d325" w14:textId="3b3d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2012 года № 81-V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№ 93-V от 7 февраля 2013 года. Зарегистрировано Департаментом юстиции Атырауской области 26 февраля 2013 года № 2690. Утратило силу - решением Исатайского районного Маслихата Атырауской области от 19 марта 2014 года № 183-V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Исатайского районного маслихата Атырауской области от 19.03.2014 № 183-V.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постановление районного акимата от 28 января 2013 года № 20 "О внесении изменений и дополнений в постановление районного акимата от 14 декабря 2012 года № 231 "О районном бюджете на 2013-2015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2012 года № 81-V "О районном бюджете на 2013-2015 годы" (зарегистрированное в Реестре государственной регистраций нормативных правовых актов за № 2672, опубликованное 14 февраля 2013 года № 7 в газете "Нарын таңы)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"3 040 337" заменить цифрами "3 059 417";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"2 189 310" заменить цифрами "2 208 390";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"3 040 337" заменить цифрами "3 074 391";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""-15 579" заменить цифрами "-30 553";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(использование профицита) бюджета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30 553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30 553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 тысяч тенге – на разработку проектно-сметной документации на капитальный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10 000 тысяч тенге – на приобретение спецтехники для обеспечения санитарии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"185 429" заменить цифрами "194 429";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Ихсанов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Ж. Кадимов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2013 года № 93-V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№ 81-V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2013-2015 годы"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22"/>
        <w:gridCol w:w="543"/>
        <w:gridCol w:w="10396"/>
        <w:gridCol w:w="2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3 059 417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844 157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635 555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603 061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9 935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3 585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15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2 208 390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2 208 390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2 208 390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43"/>
        <w:gridCol w:w="700"/>
        <w:gridCol w:w="700"/>
        <w:gridCol w:w="9544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3 074 391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182 230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157 215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6 775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97 689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77 201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13 336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12 591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7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</w:p>
        </w:tc>
      </w:tr>
      <w:tr>
        <w:trPr>
          <w:trHeight w:val="12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1 523 516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330 963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319 086</w:t>
            </w:r>
          </w:p>
        </w:tc>
      </w:tr>
      <w:tr>
        <w:trPr>
          <w:trHeight w:val="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187 225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131 861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1 147 079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1 147 079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1 071 516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75 563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10 291</w:t>
            </w:r>
          </w:p>
        </w:tc>
      </w:tr>
      <w:tr>
        <w:trPr>
          <w:trHeight w:val="10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</w:t>
            </w:r>
          </w:p>
        </w:tc>
      </w:tr>
      <w:tr>
        <w:trPr>
          <w:trHeight w:val="8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5 234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128 922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114 277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</w:t>
            </w:r>
          </w:p>
        </w:tc>
      </w:tr>
      <w:tr>
        <w:trPr>
          <w:trHeight w:val="1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99 069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47 543</w:t>
            </w:r>
          </w:p>
        </w:tc>
      </w:tr>
      <w:tr>
        <w:trPr>
          <w:trHeight w:val="16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</w:p>
        </w:tc>
      </w:tr>
      <w:tr>
        <w:trPr>
          <w:trHeight w:val="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13 567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15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8 409</w:t>
            </w:r>
          </w:p>
        </w:tc>
      </w:tr>
      <w:tr>
        <w:trPr>
          <w:trHeight w:val="1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1 018 226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149 480</w:t>
            </w:r>
          </w:p>
        </w:tc>
      </w:tr>
      <w:tr>
        <w:trPr>
          <w:trHeight w:val="8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149 480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831 850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801 050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801 050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26 576</w:t>
            </w:r>
          </w:p>
        </w:tc>
      </w:tr>
      <w:tr>
        <w:trPr>
          <w:trHeight w:val="1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57 988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36 171</w:t>
            </w:r>
          </w:p>
        </w:tc>
      </w:tr>
      <w:tr>
        <w:trPr>
          <w:trHeight w:val="1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36 171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1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1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4 827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</w:t>
            </w:r>
          </w:p>
        </w:tc>
      </w:tr>
      <w:tr>
        <w:trPr>
          <w:trHeight w:val="4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62 241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</w:p>
        </w:tc>
      </w:tr>
      <w:tr>
        <w:trPr>
          <w:trHeight w:val="1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</w:p>
        </w:tc>
      </w:tr>
      <w:tr>
        <w:trPr>
          <w:trHeight w:val="4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35 740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15 993</w:t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8 634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35 735</w:t>
            </w:r>
          </w:p>
        </w:tc>
      </w:tr>
      <w:tr>
        <w:trPr>
          <w:trHeight w:val="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20 341</w:t>
            </w:r>
          </w:p>
        </w:tc>
      </w:tr>
      <w:tr>
        <w:trPr>
          <w:trHeight w:val="7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20 341</w:t>
            </w:r>
          </w:p>
        </w:tc>
      </w:tr>
      <w:tr>
        <w:trPr>
          <w:trHeight w:val="1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11 394</w:t>
            </w:r>
          </w:p>
        </w:tc>
      </w:tr>
      <w:tr>
        <w:trPr>
          <w:trHeight w:val="12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4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37"/>
        <w:gridCol w:w="585"/>
        <w:gridCol w:w="10333"/>
        <w:gridCol w:w="202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-30 553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30 553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2012 года № 81-V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2013 год в разрезе сельских округов в следующих размерах: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"/>
        <w:gridCol w:w="6139"/>
        <w:gridCol w:w="1752"/>
        <w:gridCol w:w="1821"/>
        <w:gridCol w:w="1714"/>
        <w:gridCol w:w="1517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253996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1"/>
        <w:gridCol w:w="6108"/>
        <w:gridCol w:w="1747"/>
        <w:gridCol w:w="1829"/>
        <w:gridCol w:w="1715"/>
        <w:gridCol w:w="1543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Камыскала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77 201</w:t>
            </w:r>
          </w:p>
        </w:tc>
      </w:tr>
      <w:tr>
        <w:trPr>
          <w:trHeight w:val="5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</w:tr>
      <w:tr>
        <w:trPr>
          <w:trHeight w:val="5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31016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187225</w:t>
            </w:r>
          </w:p>
        </w:tc>
      </w:tr>
      <w:tr>
        <w:trPr>
          <w:trHeight w:val="52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36171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149480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20341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131861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