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2ef1" w14:textId="7882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стройтельства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19 апреля 2013 года № 106-V. Зарегистрировано Департаментом юстиции Атырауской области 06 мая 2013 года за № 2721. Утратило силу - решением Исатайского районного маслихата Атырауской области от 19 марта 2014 года № 184-V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Исатайского районного маслихата Атырауской области от 19.03.2014 № 184-V.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183-V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и рассмотрев постановление районного акимата от 11 марта 2013 года № 56-V "О предоставлении подъемного пособия и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для строительства жилья –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(К. Нурманова) Исатайского районного маслихата по вопросам социальной, правовой защиты населения, законности, здравоохранения, образования, культуры,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27 июля 2012 года № 53-V "О предоставлении подъемного пособия и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№ 4-4-202 от 2 августа 2012 года, опубликованное в районной газете "Нарын таңы" от 9 августа 2012 года за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Сидегалиев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